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79FC0" w14:textId="7123964F" w:rsidR="00DD3869" w:rsidRPr="00AC5F5E" w:rsidRDefault="00C03D41" w:rsidP="00C03D41">
      <w:pPr>
        <w:spacing w:after="120" w:line="240" w:lineRule="auto"/>
        <w:jc w:val="center"/>
        <w:rPr>
          <w:rFonts w:cstheme="minorHAnsi"/>
          <w:b/>
          <w:sz w:val="28"/>
          <w:szCs w:val="24"/>
        </w:rPr>
      </w:pPr>
      <w:r w:rsidRPr="00AC5F5E">
        <w:rPr>
          <w:rFonts w:cstheme="minorHAnsi"/>
          <w:b/>
          <w:sz w:val="28"/>
          <w:szCs w:val="24"/>
        </w:rPr>
        <w:t>SOCIALNO</w:t>
      </w:r>
      <w:r w:rsidR="00E76CD8" w:rsidRPr="00AC5F5E">
        <w:rPr>
          <w:rFonts w:cstheme="minorHAnsi"/>
          <w:b/>
          <w:sz w:val="28"/>
          <w:szCs w:val="24"/>
        </w:rPr>
        <w:t>PRAVNA</w:t>
      </w:r>
      <w:r w:rsidR="00430A79" w:rsidRPr="00AC5F5E">
        <w:rPr>
          <w:rFonts w:cstheme="minorHAnsi"/>
          <w:b/>
          <w:sz w:val="28"/>
          <w:szCs w:val="24"/>
        </w:rPr>
        <w:t xml:space="preserve"> KLINIKA</w:t>
      </w:r>
    </w:p>
    <w:p w14:paraId="66D8534D" w14:textId="392350BA" w:rsidR="00D7331F" w:rsidRPr="00AC5F5E" w:rsidRDefault="00AF7938" w:rsidP="00C03D41">
      <w:pPr>
        <w:spacing w:after="120" w:line="240" w:lineRule="auto"/>
        <w:jc w:val="center"/>
        <w:rPr>
          <w:rFonts w:cstheme="minorHAnsi"/>
          <w:b/>
          <w:sz w:val="28"/>
          <w:szCs w:val="24"/>
        </w:rPr>
      </w:pPr>
      <w:r w:rsidRPr="00AC5F5E">
        <w:rPr>
          <w:rFonts w:cstheme="minorHAnsi"/>
          <w:b/>
          <w:sz w:val="28"/>
          <w:szCs w:val="24"/>
        </w:rPr>
        <w:t>2020</w:t>
      </w:r>
      <w:r w:rsidR="00C902D5" w:rsidRPr="00AC5F5E">
        <w:rPr>
          <w:rFonts w:cstheme="minorHAnsi"/>
          <w:b/>
          <w:sz w:val="28"/>
          <w:szCs w:val="24"/>
        </w:rPr>
        <w:t>/20</w:t>
      </w:r>
      <w:r w:rsidRPr="00AC5F5E">
        <w:rPr>
          <w:rFonts w:cstheme="minorHAnsi"/>
          <w:b/>
          <w:sz w:val="28"/>
          <w:szCs w:val="24"/>
        </w:rPr>
        <w:t>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70"/>
        <w:gridCol w:w="6292"/>
      </w:tblGrid>
      <w:tr w:rsidR="00430A79" w:rsidRPr="00AC5F5E" w14:paraId="7EF9397B" w14:textId="77777777" w:rsidTr="00C03D41">
        <w:trPr>
          <w:trHeight w:val="815"/>
        </w:trPr>
        <w:tc>
          <w:tcPr>
            <w:tcW w:w="2770" w:type="dxa"/>
            <w:vAlign w:val="center"/>
          </w:tcPr>
          <w:p w14:paraId="24DBEDB4" w14:textId="77777777" w:rsidR="00430A79" w:rsidRPr="00AC5F5E" w:rsidRDefault="00430A79" w:rsidP="00C03D41">
            <w:pPr>
              <w:rPr>
                <w:rFonts w:cstheme="minorHAnsi"/>
                <w:b/>
                <w:sz w:val="28"/>
                <w:szCs w:val="24"/>
              </w:rPr>
            </w:pPr>
            <w:r w:rsidRPr="00AC5F5E">
              <w:rPr>
                <w:rFonts w:cstheme="minorHAnsi"/>
                <w:b/>
                <w:sz w:val="28"/>
                <w:szCs w:val="24"/>
              </w:rPr>
              <w:t>Ime in priimek</w:t>
            </w:r>
          </w:p>
        </w:tc>
        <w:tc>
          <w:tcPr>
            <w:tcW w:w="6292" w:type="dxa"/>
          </w:tcPr>
          <w:p w14:paraId="243ACDE3" w14:textId="77777777" w:rsidR="00430A79" w:rsidRPr="00AC5F5E" w:rsidRDefault="00430A79" w:rsidP="00430A79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430A79" w:rsidRPr="00AC5F5E" w14:paraId="2EB62285" w14:textId="77777777" w:rsidTr="00C03D41">
        <w:trPr>
          <w:trHeight w:val="827"/>
        </w:trPr>
        <w:tc>
          <w:tcPr>
            <w:tcW w:w="2770" w:type="dxa"/>
            <w:vAlign w:val="center"/>
          </w:tcPr>
          <w:p w14:paraId="54C80EA2" w14:textId="3CC3F968" w:rsidR="00430A79" w:rsidRPr="00AC5F5E" w:rsidRDefault="00E76CD8" w:rsidP="00C03D41">
            <w:pPr>
              <w:pStyle w:val="Brezrazmikov"/>
              <w:rPr>
                <w:rFonts w:cstheme="minorHAnsi"/>
                <w:b/>
                <w:sz w:val="28"/>
                <w:szCs w:val="24"/>
              </w:rPr>
            </w:pPr>
            <w:r w:rsidRPr="00AC5F5E">
              <w:rPr>
                <w:rFonts w:cstheme="minorHAnsi"/>
                <w:b/>
                <w:sz w:val="28"/>
                <w:szCs w:val="24"/>
              </w:rPr>
              <w:t>Letnik in stopnja študija</w:t>
            </w:r>
            <w:r w:rsidR="00AF7938" w:rsidRPr="00AC5F5E">
              <w:rPr>
                <w:rFonts w:cstheme="minorHAnsi"/>
                <w:b/>
                <w:sz w:val="28"/>
                <w:szCs w:val="24"/>
              </w:rPr>
              <w:t xml:space="preserve"> 2020/2021</w:t>
            </w:r>
          </w:p>
        </w:tc>
        <w:tc>
          <w:tcPr>
            <w:tcW w:w="6292" w:type="dxa"/>
          </w:tcPr>
          <w:p w14:paraId="19E62F6D" w14:textId="77777777" w:rsidR="00430A79" w:rsidRPr="00AC5F5E" w:rsidRDefault="00430A79" w:rsidP="00430A79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  <w:tr w:rsidR="00430A79" w:rsidRPr="00AC5F5E" w14:paraId="163538F2" w14:textId="77777777" w:rsidTr="00C03D41">
        <w:trPr>
          <w:trHeight w:val="852"/>
        </w:trPr>
        <w:tc>
          <w:tcPr>
            <w:tcW w:w="2770" w:type="dxa"/>
            <w:vAlign w:val="center"/>
          </w:tcPr>
          <w:p w14:paraId="525F3163" w14:textId="294CC3BF" w:rsidR="00430A79" w:rsidRPr="00AC5F5E" w:rsidRDefault="00C03D41" w:rsidP="00C03D41">
            <w:pPr>
              <w:pStyle w:val="Brezrazmikov"/>
              <w:rPr>
                <w:rFonts w:cstheme="minorHAnsi"/>
                <w:b/>
                <w:sz w:val="28"/>
                <w:szCs w:val="24"/>
              </w:rPr>
            </w:pPr>
            <w:r w:rsidRPr="00AC5F5E">
              <w:rPr>
                <w:rFonts w:cstheme="minorHAnsi"/>
                <w:b/>
                <w:sz w:val="28"/>
                <w:szCs w:val="24"/>
              </w:rPr>
              <w:t xml:space="preserve">Kontaktni </w:t>
            </w:r>
            <w:r w:rsidR="00E76CD8" w:rsidRPr="00AC5F5E">
              <w:rPr>
                <w:rFonts w:cstheme="minorHAnsi"/>
                <w:b/>
                <w:sz w:val="28"/>
                <w:szCs w:val="24"/>
              </w:rPr>
              <w:t>E – poštni naslov</w:t>
            </w:r>
          </w:p>
        </w:tc>
        <w:tc>
          <w:tcPr>
            <w:tcW w:w="6292" w:type="dxa"/>
          </w:tcPr>
          <w:p w14:paraId="28F69169" w14:textId="77777777" w:rsidR="00430A79" w:rsidRPr="00AC5F5E" w:rsidRDefault="00430A79" w:rsidP="00430A79">
            <w:pPr>
              <w:jc w:val="both"/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14:paraId="4183F0BE" w14:textId="77777777" w:rsidR="00C03D41" w:rsidRPr="00AC5F5E" w:rsidRDefault="00C03D41" w:rsidP="00430A79">
      <w:pPr>
        <w:jc w:val="both"/>
        <w:rPr>
          <w:rFonts w:cstheme="minorHAnsi"/>
          <w:b/>
          <w:sz w:val="28"/>
          <w:szCs w:val="24"/>
        </w:rPr>
      </w:pPr>
    </w:p>
    <w:p w14:paraId="5A59B290" w14:textId="77777777" w:rsidR="00C03D41" w:rsidRPr="00AC5F5E" w:rsidRDefault="00EE26F5" w:rsidP="00C03D41">
      <w:pPr>
        <w:spacing w:after="120"/>
        <w:jc w:val="both"/>
        <w:rPr>
          <w:rFonts w:cstheme="minorHAnsi"/>
          <w:b/>
          <w:sz w:val="28"/>
          <w:szCs w:val="24"/>
        </w:rPr>
      </w:pPr>
      <w:r w:rsidRPr="00AC5F5E">
        <w:rPr>
          <w:rFonts w:cstheme="minorHAnsi"/>
          <w:b/>
          <w:sz w:val="28"/>
          <w:szCs w:val="24"/>
        </w:rPr>
        <w:t>MOTIVACIJSKO PISMO</w:t>
      </w:r>
      <w:r w:rsidR="00FB4E94" w:rsidRPr="00AC5F5E">
        <w:rPr>
          <w:rFonts w:cstheme="minorHAnsi"/>
          <w:b/>
          <w:sz w:val="28"/>
          <w:szCs w:val="24"/>
        </w:rPr>
        <w:t xml:space="preserve"> </w:t>
      </w:r>
    </w:p>
    <w:p w14:paraId="0B9742C6" w14:textId="66230CB9" w:rsidR="00C902D5" w:rsidRPr="00AC5F5E" w:rsidRDefault="00430A79" w:rsidP="00430A79">
      <w:pPr>
        <w:jc w:val="both"/>
        <w:rPr>
          <w:rFonts w:cstheme="minorHAnsi"/>
          <w:i/>
          <w:sz w:val="24"/>
          <w:szCs w:val="24"/>
        </w:rPr>
      </w:pPr>
      <w:r w:rsidRPr="00AC5F5E">
        <w:rPr>
          <w:rFonts w:cstheme="minorHAnsi"/>
          <w:i/>
          <w:sz w:val="24"/>
          <w:szCs w:val="24"/>
        </w:rPr>
        <w:t>(na kratko opišite, zak</w:t>
      </w:r>
      <w:bookmarkStart w:id="0" w:name="_GoBack"/>
      <w:bookmarkEnd w:id="0"/>
      <w:r w:rsidRPr="00AC5F5E">
        <w:rPr>
          <w:rFonts w:cstheme="minorHAnsi"/>
          <w:i/>
          <w:sz w:val="24"/>
          <w:szCs w:val="24"/>
        </w:rPr>
        <w:t xml:space="preserve">aj želite sodelovati na </w:t>
      </w:r>
      <w:proofErr w:type="spellStart"/>
      <w:r w:rsidR="00AF7938" w:rsidRPr="00AC5F5E">
        <w:rPr>
          <w:rFonts w:cstheme="minorHAnsi"/>
          <w:i/>
          <w:sz w:val="24"/>
          <w:szCs w:val="24"/>
        </w:rPr>
        <w:t>S</w:t>
      </w:r>
      <w:r w:rsidR="00C03D41" w:rsidRPr="00AC5F5E">
        <w:rPr>
          <w:rFonts w:cstheme="minorHAnsi"/>
          <w:i/>
          <w:sz w:val="24"/>
          <w:szCs w:val="24"/>
        </w:rPr>
        <w:t>ocialnopravni</w:t>
      </w:r>
      <w:proofErr w:type="spellEnd"/>
      <w:r w:rsidR="00E76CD8" w:rsidRPr="00AC5F5E">
        <w:rPr>
          <w:rFonts w:cstheme="minorHAnsi"/>
          <w:i/>
          <w:sz w:val="24"/>
          <w:szCs w:val="24"/>
        </w:rPr>
        <w:t xml:space="preserve"> </w:t>
      </w:r>
      <w:r w:rsidRPr="00AC5F5E">
        <w:rPr>
          <w:rFonts w:cstheme="minorHAnsi"/>
          <w:i/>
          <w:sz w:val="24"/>
          <w:szCs w:val="24"/>
        </w:rPr>
        <w:t>kliniki</w:t>
      </w:r>
      <w:r w:rsidR="00FB4E94" w:rsidRPr="00AC5F5E">
        <w:rPr>
          <w:rFonts w:cstheme="minorHAnsi"/>
          <w:i/>
          <w:sz w:val="24"/>
          <w:szCs w:val="24"/>
        </w:rPr>
        <w:t>)</w:t>
      </w:r>
    </w:p>
    <w:p w14:paraId="465D538E" w14:textId="50140EE3" w:rsidR="00886A8C" w:rsidRPr="00E76CD8" w:rsidRDefault="00886A8C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86A8C" w:rsidRPr="00E76CD8" w:rsidSect="00924DA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136E5" w14:textId="77777777" w:rsidR="00F2267B" w:rsidRDefault="00F2267B" w:rsidP="00C03D41">
      <w:pPr>
        <w:spacing w:after="0" w:line="240" w:lineRule="auto"/>
      </w:pPr>
      <w:r>
        <w:separator/>
      </w:r>
    </w:p>
  </w:endnote>
  <w:endnote w:type="continuationSeparator" w:id="0">
    <w:p w14:paraId="3332EFB7" w14:textId="77777777" w:rsidR="00F2267B" w:rsidRDefault="00F2267B" w:rsidP="00C03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69D56" w14:textId="77777777" w:rsidR="00F2267B" w:rsidRDefault="00F2267B" w:rsidP="00C03D41">
      <w:pPr>
        <w:spacing w:after="0" w:line="240" w:lineRule="auto"/>
      </w:pPr>
      <w:r>
        <w:separator/>
      </w:r>
    </w:p>
  </w:footnote>
  <w:footnote w:type="continuationSeparator" w:id="0">
    <w:p w14:paraId="35F82353" w14:textId="77777777" w:rsidR="00F2267B" w:rsidRDefault="00F2267B" w:rsidP="00C03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3F2DF" w14:textId="6BBFF75A" w:rsidR="00C03D41" w:rsidRPr="00AC5F5E" w:rsidRDefault="00C03D41" w:rsidP="00C03D41">
    <w:pPr>
      <w:pStyle w:val="Glava"/>
      <w:jc w:val="right"/>
      <w:rPr>
        <w:rFonts w:cstheme="minorHAnsi"/>
        <w:sz w:val="24"/>
      </w:rPr>
    </w:pPr>
    <w:r w:rsidRPr="00AC5F5E">
      <w:rPr>
        <w:rFonts w:cstheme="minorHAnsi"/>
        <w:sz w:val="24"/>
      </w:rPr>
      <w:t>Prijavni obraz</w:t>
    </w:r>
    <w:r w:rsidR="00AF7938" w:rsidRPr="00AC5F5E">
      <w:rPr>
        <w:rFonts w:cstheme="minorHAnsi"/>
        <w:sz w:val="24"/>
      </w:rPr>
      <w:t xml:space="preserve">ec – </w:t>
    </w:r>
    <w:proofErr w:type="spellStart"/>
    <w:r w:rsidR="00AF7938" w:rsidRPr="00AC5F5E">
      <w:rPr>
        <w:rFonts w:cstheme="minorHAnsi"/>
        <w:sz w:val="24"/>
      </w:rPr>
      <w:t>Socialnopravna</w:t>
    </w:r>
    <w:proofErr w:type="spellEnd"/>
    <w:r w:rsidR="00AF7938" w:rsidRPr="00AC5F5E">
      <w:rPr>
        <w:rFonts w:cstheme="minorHAnsi"/>
        <w:sz w:val="24"/>
      </w:rPr>
      <w:t xml:space="preserve"> klinika 2020/2021</w:t>
    </w:r>
  </w:p>
  <w:p w14:paraId="77C01A10" w14:textId="77777777" w:rsidR="00C03D41" w:rsidRDefault="00C03D4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E74"/>
    <w:multiLevelType w:val="hybridMultilevel"/>
    <w:tmpl w:val="B372C2CC"/>
    <w:lvl w:ilvl="0" w:tplc="BD24AB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13288"/>
    <w:multiLevelType w:val="hybridMultilevel"/>
    <w:tmpl w:val="B5FE60A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D06DC5"/>
    <w:multiLevelType w:val="hybridMultilevel"/>
    <w:tmpl w:val="C518A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1F"/>
    <w:rsid w:val="000537CA"/>
    <w:rsid w:val="001D35A8"/>
    <w:rsid w:val="00262B90"/>
    <w:rsid w:val="00321AA1"/>
    <w:rsid w:val="0032493B"/>
    <w:rsid w:val="00381A9B"/>
    <w:rsid w:val="003F7730"/>
    <w:rsid w:val="00430A79"/>
    <w:rsid w:val="00494C4E"/>
    <w:rsid w:val="004B2D8C"/>
    <w:rsid w:val="004F1AE4"/>
    <w:rsid w:val="00653331"/>
    <w:rsid w:val="006A037C"/>
    <w:rsid w:val="006B263E"/>
    <w:rsid w:val="007F5F34"/>
    <w:rsid w:val="008504B7"/>
    <w:rsid w:val="00886A8C"/>
    <w:rsid w:val="008B14A5"/>
    <w:rsid w:val="009147D4"/>
    <w:rsid w:val="00924DA9"/>
    <w:rsid w:val="00980F75"/>
    <w:rsid w:val="009E3D4E"/>
    <w:rsid w:val="009F3323"/>
    <w:rsid w:val="00A37DEF"/>
    <w:rsid w:val="00A62BF9"/>
    <w:rsid w:val="00AC5F5E"/>
    <w:rsid w:val="00AF7938"/>
    <w:rsid w:val="00B55A1F"/>
    <w:rsid w:val="00B87BF1"/>
    <w:rsid w:val="00C03D41"/>
    <w:rsid w:val="00C902D5"/>
    <w:rsid w:val="00D12EE9"/>
    <w:rsid w:val="00D7331F"/>
    <w:rsid w:val="00DD3869"/>
    <w:rsid w:val="00E76CD8"/>
    <w:rsid w:val="00EE26F5"/>
    <w:rsid w:val="00F2267B"/>
    <w:rsid w:val="00F6741C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9FAC3"/>
  <w15:docId w15:val="{E20A0AD8-3F2C-4DB5-AB4C-EAD6D6B2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D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331F"/>
    <w:pPr>
      <w:ind w:left="720"/>
      <w:contextualSpacing/>
    </w:pPr>
  </w:style>
  <w:style w:type="table" w:styleId="Tabelamrea">
    <w:name w:val="Table Grid"/>
    <w:basedOn w:val="Navadnatabela"/>
    <w:uiPriority w:val="59"/>
    <w:rsid w:val="0088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76CD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C0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3D41"/>
  </w:style>
  <w:style w:type="paragraph" w:styleId="Noga">
    <w:name w:val="footer"/>
    <w:basedOn w:val="Navaden"/>
    <w:link w:val="NogaZnak"/>
    <w:uiPriority w:val="99"/>
    <w:unhideWhenUsed/>
    <w:rsid w:val="00C03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84814B90BF3488436030C8794133A" ma:contentTypeVersion="6" ma:contentTypeDescription="Create a new document." ma:contentTypeScope="" ma:versionID="f41c2f0def4547f18d3de3855ded08e4">
  <xsd:schema xmlns:xsd="http://www.w3.org/2001/XMLSchema" xmlns:xs="http://www.w3.org/2001/XMLSchema" xmlns:p="http://schemas.microsoft.com/office/2006/metadata/properties" xmlns:ns3="ebbbb9c8-415f-4262-a2e3-80f5087595d2" targetNamespace="http://schemas.microsoft.com/office/2006/metadata/properties" ma:root="true" ma:fieldsID="0255aff57ca6a61acc3c2a52dc286905" ns3:_="">
    <xsd:import namespace="ebbbb9c8-415f-4262-a2e3-80f5087595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bb9c8-415f-4262-a2e3-80f50875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AB9E-9D98-43DD-8CDF-AB960A20E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bb9c8-415f-4262-a2e3-80f508759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D5FCE4-FB4A-4448-B063-49A4AC255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D86DB-5AD3-4D18-8F76-2F681DD4F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D1E58C-8CCA-4EE8-9811-28B66D24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Perhaj, Branko</dc:creator>
  <cp:lastModifiedBy>Bagari, Sara</cp:lastModifiedBy>
  <cp:revision>4</cp:revision>
  <dcterms:created xsi:type="dcterms:W3CDTF">2019-10-09T08:05:00Z</dcterms:created>
  <dcterms:modified xsi:type="dcterms:W3CDTF">2020-09-14T08:04:00Z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0x01010000B84814B90BF3488436030C8794133A</vt:lpwstr>
  </property>
</Properties>
</file>