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2244E" w14:textId="77777777" w:rsidR="00F86433" w:rsidRPr="000537CA" w:rsidRDefault="00D7331F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37CA">
        <w:rPr>
          <w:rFonts w:ascii="Times New Roman" w:hAnsi="Times New Roman" w:cs="Times New Roman"/>
          <w:b/>
          <w:sz w:val="24"/>
          <w:szCs w:val="24"/>
        </w:rPr>
        <w:t>PRIJAVNICA</w:t>
      </w:r>
    </w:p>
    <w:p w14:paraId="2F979FC0" w14:textId="77777777" w:rsidR="00DD3869" w:rsidRPr="000537CA" w:rsidRDefault="00430A79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UPRAVNOSODNA KLINIKA</w:t>
      </w:r>
    </w:p>
    <w:p w14:paraId="66D8534D" w14:textId="77777777" w:rsidR="00D7331F" w:rsidRDefault="00C902D5" w:rsidP="00053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>ŠTUDIJSKO LETO 201</w:t>
      </w:r>
      <w:r w:rsidR="00DD3869" w:rsidRPr="000537CA">
        <w:rPr>
          <w:rFonts w:ascii="Times New Roman" w:hAnsi="Times New Roman" w:cs="Times New Roman"/>
          <w:b/>
          <w:sz w:val="24"/>
          <w:szCs w:val="24"/>
        </w:rPr>
        <w:t>9</w:t>
      </w:r>
      <w:r w:rsidRPr="000537CA">
        <w:rPr>
          <w:rFonts w:ascii="Times New Roman" w:hAnsi="Times New Roman" w:cs="Times New Roman"/>
          <w:b/>
          <w:sz w:val="24"/>
          <w:szCs w:val="24"/>
        </w:rPr>
        <w:t>/20</w:t>
      </w:r>
      <w:r w:rsidR="00DD3869" w:rsidRPr="000537CA">
        <w:rPr>
          <w:rFonts w:ascii="Times New Roman" w:hAnsi="Times New Roman" w:cs="Times New Roman"/>
          <w:b/>
          <w:sz w:val="24"/>
          <w:szCs w:val="24"/>
        </w:rPr>
        <w:t>20</w:t>
      </w:r>
    </w:p>
    <w:p w14:paraId="1400A6EA" w14:textId="77777777" w:rsid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00EBC" w14:textId="77777777" w:rsidR="00D7331F" w:rsidRP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30A79">
        <w:rPr>
          <w:rFonts w:ascii="Times New Roman" w:hAnsi="Times New Roman" w:cs="Times New Roman"/>
          <w:b/>
          <w:sz w:val="24"/>
          <w:szCs w:val="24"/>
        </w:rPr>
        <w:t>SPLOŠNI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430A79" w14:paraId="7EF9397B" w14:textId="77777777" w:rsidTr="00430A79">
        <w:trPr>
          <w:trHeight w:val="815"/>
        </w:trPr>
        <w:tc>
          <w:tcPr>
            <w:tcW w:w="2802" w:type="dxa"/>
          </w:tcPr>
          <w:p w14:paraId="1B123730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BEDB4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6486" w:type="dxa"/>
          </w:tcPr>
          <w:p w14:paraId="243ACDE3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2EB62285" w14:textId="77777777" w:rsidTr="00430A79">
        <w:trPr>
          <w:trHeight w:val="827"/>
        </w:trPr>
        <w:tc>
          <w:tcPr>
            <w:tcW w:w="2802" w:type="dxa"/>
          </w:tcPr>
          <w:p w14:paraId="3A1F107B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80EA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6486" w:type="dxa"/>
          </w:tcPr>
          <w:p w14:paraId="19E62F6D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163538F2" w14:textId="77777777" w:rsidTr="00430A79">
        <w:trPr>
          <w:trHeight w:val="852"/>
        </w:trPr>
        <w:tc>
          <w:tcPr>
            <w:tcW w:w="2802" w:type="dxa"/>
          </w:tcPr>
          <w:p w14:paraId="1C570B74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F3163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</w:t>
            </w:r>
          </w:p>
        </w:tc>
        <w:tc>
          <w:tcPr>
            <w:tcW w:w="6486" w:type="dxa"/>
          </w:tcPr>
          <w:p w14:paraId="28F69169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3512A6FD" w14:textId="77777777" w:rsidTr="00430A79">
        <w:trPr>
          <w:trHeight w:val="837"/>
        </w:trPr>
        <w:tc>
          <w:tcPr>
            <w:tcW w:w="2802" w:type="dxa"/>
          </w:tcPr>
          <w:p w14:paraId="12D6608D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2C36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Letnik in stopnja študija</w:t>
            </w:r>
          </w:p>
        </w:tc>
        <w:tc>
          <w:tcPr>
            <w:tcW w:w="6486" w:type="dxa"/>
          </w:tcPr>
          <w:p w14:paraId="2D4E6F5A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630A3BFF" w14:textId="77777777" w:rsidTr="00430A79">
        <w:trPr>
          <w:trHeight w:val="835"/>
        </w:trPr>
        <w:tc>
          <w:tcPr>
            <w:tcW w:w="2802" w:type="dxa"/>
          </w:tcPr>
          <w:p w14:paraId="279D02D7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2BE28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E-poštni naslov</w:t>
            </w:r>
          </w:p>
        </w:tc>
        <w:tc>
          <w:tcPr>
            <w:tcW w:w="6486" w:type="dxa"/>
          </w:tcPr>
          <w:p w14:paraId="2BC5EC6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591D769B" w14:textId="77777777" w:rsidTr="00430A79">
        <w:trPr>
          <w:trHeight w:val="833"/>
        </w:trPr>
        <w:tc>
          <w:tcPr>
            <w:tcW w:w="2802" w:type="dxa"/>
          </w:tcPr>
          <w:p w14:paraId="1AACA205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0615F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6486" w:type="dxa"/>
          </w:tcPr>
          <w:p w14:paraId="3434654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4AE09A" w14:textId="560892D2" w:rsid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742C6" w14:textId="4548EADC" w:rsidR="00C902D5" w:rsidRPr="00430A79" w:rsidRDefault="009E3D4E" w:rsidP="00430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0A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26F5" w:rsidRPr="00430A79">
        <w:rPr>
          <w:rFonts w:ascii="Times New Roman" w:hAnsi="Times New Roman" w:cs="Times New Roman"/>
          <w:b/>
          <w:sz w:val="24"/>
          <w:szCs w:val="24"/>
        </w:rPr>
        <w:t>MOTIVACIJSKO PISMO</w:t>
      </w:r>
      <w:r w:rsidR="00FB4E94" w:rsidRPr="0043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79">
        <w:rPr>
          <w:rFonts w:ascii="Times New Roman" w:hAnsi="Times New Roman" w:cs="Times New Roman"/>
          <w:sz w:val="24"/>
          <w:szCs w:val="24"/>
        </w:rPr>
        <w:t>(na kratko opišite, zakaj želite sodelovati na upravnosodni kliniki</w:t>
      </w:r>
      <w:r w:rsidR="00262B90" w:rsidRPr="00430A79">
        <w:rPr>
          <w:rFonts w:ascii="Times New Roman" w:hAnsi="Times New Roman" w:cs="Times New Roman"/>
          <w:sz w:val="24"/>
          <w:szCs w:val="24"/>
        </w:rPr>
        <w:t>, največ 1 stran</w:t>
      </w:r>
      <w:r w:rsidR="00FB4E94" w:rsidRPr="00430A79">
        <w:rPr>
          <w:rFonts w:ascii="Times New Roman" w:hAnsi="Times New Roman" w:cs="Times New Roman"/>
          <w:sz w:val="24"/>
          <w:szCs w:val="24"/>
        </w:rPr>
        <w:t>)</w:t>
      </w:r>
    </w:p>
    <w:p w14:paraId="44E95CB4" w14:textId="77777777" w:rsidR="00FB4E94" w:rsidRDefault="00FB4E94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636C3" w14:textId="77777777" w:rsidR="00430A79" w:rsidRDefault="00430A79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FBAB8" w14:textId="77777777" w:rsidR="00430A79" w:rsidRDefault="00430A79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B038E" w14:textId="77777777" w:rsidR="00430A79" w:rsidRDefault="00430A79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428D8" w14:textId="77777777" w:rsidR="00430A79" w:rsidRDefault="00430A79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F9A2C" w14:textId="77777777" w:rsidR="00430A79" w:rsidRDefault="00430A79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A4A32" w14:textId="77777777" w:rsidR="00430A79" w:rsidRPr="000537CA" w:rsidRDefault="00430A79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D538E" w14:textId="77777777" w:rsidR="00886A8C" w:rsidRPr="000537CA" w:rsidRDefault="00EE26F5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 xml:space="preserve">     Kraj in </w:t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>datum</w:t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sectPr w:rsidR="00886A8C" w:rsidRPr="000537CA" w:rsidSect="0092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74"/>
    <w:multiLevelType w:val="hybridMultilevel"/>
    <w:tmpl w:val="B372C2CC"/>
    <w:lvl w:ilvl="0" w:tplc="BD24A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13288"/>
    <w:multiLevelType w:val="hybridMultilevel"/>
    <w:tmpl w:val="B5FE60A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06DC5"/>
    <w:multiLevelType w:val="hybridMultilevel"/>
    <w:tmpl w:val="C518A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1F"/>
    <w:rsid w:val="000537CA"/>
    <w:rsid w:val="001D35A8"/>
    <w:rsid w:val="00262B90"/>
    <w:rsid w:val="0032493B"/>
    <w:rsid w:val="00381A9B"/>
    <w:rsid w:val="003F7730"/>
    <w:rsid w:val="00430A79"/>
    <w:rsid w:val="00494C4E"/>
    <w:rsid w:val="004B2D8C"/>
    <w:rsid w:val="004F1AE4"/>
    <w:rsid w:val="00653331"/>
    <w:rsid w:val="006A037C"/>
    <w:rsid w:val="007F5F34"/>
    <w:rsid w:val="00886A8C"/>
    <w:rsid w:val="008B14A5"/>
    <w:rsid w:val="009147D4"/>
    <w:rsid w:val="00924DA9"/>
    <w:rsid w:val="00980F75"/>
    <w:rsid w:val="009E3D4E"/>
    <w:rsid w:val="00A37DEF"/>
    <w:rsid w:val="00A62BF9"/>
    <w:rsid w:val="00B55A1F"/>
    <w:rsid w:val="00B87BF1"/>
    <w:rsid w:val="00BC32EE"/>
    <w:rsid w:val="00C902D5"/>
    <w:rsid w:val="00D12EE9"/>
    <w:rsid w:val="00D7331F"/>
    <w:rsid w:val="00DD3869"/>
    <w:rsid w:val="00EE26F5"/>
    <w:rsid w:val="00F6741C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9FAC3"/>
  <w15:docId w15:val="{E20A0AD8-3F2C-4DB5-AB4C-EAD6D6B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D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5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84814B90BF3488436030C8794133A" ma:contentTypeVersion="6" ma:contentTypeDescription="Create a new document." ma:contentTypeScope="" ma:versionID="f41c2f0def4547f18d3de3855ded08e4">
  <xsd:schema xmlns:xsd="http://www.w3.org/2001/XMLSchema" xmlns:xs="http://www.w3.org/2001/XMLSchema" xmlns:p="http://schemas.microsoft.com/office/2006/metadata/properties" xmlns:ns3="ebbbb9c8-415f-4262-a2e3-80f5087595d2" targetNamespace="http://schemas.microsoft.com/office/2006/metadata/properties" ma:root="true" ma:fieldsID="0255aff57ca6a61acc3c2a52dc286905" ns3:_="">
    <xsd:import namespace="ebbbb9c8-415f-4262-a2e3-80f508759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bb9c8-415f-4262-a2e3-80f50875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AB9E-9D98-43DD-8CDF-AB960A20E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bb9c8-415f-4262-a2e3-80f508759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5FCE4-FB4A-4448-B063-49A4AC255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D86DB-5AD3-4D18-8F76-2F681DD4F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8C8220-9497-4778-8364-43346175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Perhaj, Branko</dc:creator>
  <cp:lastModifiedBy>Kastelic, Milena</cp:lastModifiedBy>
  <cp:revision>2</cp:revision>
  <dcterms:created xsi:type="dcterms:W3CDTF">2019-10-14T12:46:00Z</dcterms:created>
  <dcterms:modified xsi:type="dcterms:W3CDTF">2019-10-14T12:46:00Z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0x01010000B84814B90BF3488436030C8794133A</vt:lpwstr>
  </property>
</Properties>
</file>