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33" w:rsidRPr="004F1AE4" w:rsidRDefault="00D7331F" w:rsidP="004F1AE4">
      <w:pPr>
        <w:jc w:val="center"/>
        <w:rPr>
          <w:rFonts w:ascii="Georgia" w:hAnsi="Georgia"/>
          <w:b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>PRIJAVNICA</w:t>
      </w:r>
    </w:p>
    <w:p w:rsidR="00D7331F" w:rsidRPr="004F1AE4" w:rsidRDefault="00D7331F" w:rsidP="004F1AE4">
      <w:pPr>
        <w:jc w:val="center"/>
        <w:rPr>
          <w:rFonts w:ascii="Georgia" w:hAnsi="Georgia"/>
          <w:b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>PRAVNA SVETOVALNICA ZA BEGUNCE</w:t>
      </w:r>
      <w:r w:rsidR="004F1AE4" w:rsidRPr="004F1AE4">
        <w:rPr>
          <w:rFonts w:ascii="Georgia" w:hAnsi="Georgia"/>
          <w:b/>
          <w:sz w:val="24"/>
          <w:szCs w:val="24"/>
        </w:rPr>
        <w:t xml:space="preserve"> IN TUJCE ZA ŠTUDIJSKO LETO 2016/2017</w:t>
      </w:r>
    </w:p>
    <w:p w:rsidR="00D7331F" w:rsidRPr="004F1AE4" w:rsidRDefault="00D7331F" w:rsidP="004F1AE4">
      <w:pPr>
        <w:rPr>
          <w:rFonts w:ascii="Georgia" w:hAnsi="Georgia"/>
          <w:b/>
          <w:sz w:val="24"/>
          <w:szCs w:val="24"/>
        </w:rPr>
      </w:pPr>
    </w:p>
    <w:p w:rsidR="00D7331F" w:rsidRPr="004F1AE4" w:rsidRDefault="00D7331F" w:rsidP="004F1AE4">
      <w:pPr>
        <w:jc w:val="both"/>
        <w:rPr>
          <w:rFonts w:ascii="Georgia" w:hAnsi="Georgia"/>
          <w:b/>
          <w:sz w:val="24"/>
          <w:szCs w:val="24"/>
        </w:rPr>
      </w:pPr>
    </w:p>
    <w:p w:rsidR="00D7331F" w:rsidRPr="004F1AE4" w:rsidRDefault="00D7331F" w:rsidP="004F1AE4">
      <w:pPr>
        <w:pStyle w:val="Odstavekseznama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>PODATKI PRIJAVITELJA</w:t>
      </w:r>
    </w:p>
    <w:p w:rsidR="00D7331F" w:rsidRPr="004F1AE4" w:rsidRDefault="00D7331F" w:rsidP="004F1AE4">
      <w:pPr>
        <w:pStyle w:val="Odstavekseznama"/>
        <w:spacing w:line="360" w:lineRule="auto"/>
        <w:jc w:val="both"/>
        <w:rPr>
          <w:rFonts w:ascii="Georgia" w:hAnsi="Georgia"/>
          <w:b/>
          <w:sz w:val="24"/>
          <w:szCs w:val="24"/>
        </w:rPr>
      </w:pPr>
    </w:p>
    <w:p w:rsidR="00D7331F" w:rsidRPr="004F1AE4" w:rsidRDefault="004F1AE4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Ime </w:t>
      </w:r>
      <w:r w:rsidR="00D7331F" w:rsidRPr="004F1AE4">
        <w:rPr>
          <w:rFonts w:ascii="Georgia" w:hAnsi="Georgia"/>
          <w:sz w:val="24"/>
          <w:szCs w:val="24"/>
        </w:rPr>
        <w:t>in pr</w:t>
      </w:r>
      <w:r w:rsidR="006A037C" w:rsidRPr="004F1AE4">
        <w:rPr>
          <w:rFonts w:ascii="Georgia" w:hAnsi="Georgia"/>
          <w:sz w:val="24"/>
          <w:szCs w:val="24"/>
        </w:rPr>
        <w:t>iimek: _</w:t>
      </w:r>
      <w:bookmarkStart w:id="0" w:name="_GoBack"/>
      <w:bookmarkEnd w:id="0"/>
      <w:r w:rsidR="006A037C" w:rsidRPr="004F1AE4">
        <w:rPr>
          <w:rFonts w:ascii="Georgia" w:hAnsi="Georgia"/>
          <w:sz w:val="24"/>
          <w:szCs w:val="24"/>
        </w:rPr>
        <w:t>______________________</w:t>
      </w:r>
      <w:r>
        <w:rPr>
          <w:rFonts w:ascii="Georgia" w:hAnsi="Georgia"/>
          <w:sz w:val="24"/>
          <w:szCs w:val="24"/>
        </w:rPr>
        <w:t>____________________</w:t>
      </w:r>
    </w:p>
    <w:p w:rsidR="00D7331F" w:rsidRPr="004F1AE4" w:rsidRDefault="00D7331F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sz w:val="24"/>
          <w:szCs w:val="24"/>
        </w:rPr>
        <w:t>Naslov stalnega prebivališča: ____</w:t>
      </w:r>
      <w:r w:rsidR="004F1AE4">
        <w:rPr>
          <w:rFonts w:ascii="Georgia" w:hAnsi="Georgia"/>
          <w:sz w:val="24"/>
          <w:szCs w:val="24"/>
        </w:rPr>
        <w:t>_____________________________</w:t>
      </w:r>
    </w:p>
    <w:p w:rsidR="00D7331F" w:rsidRPr="004F1AE4" w:rsidRDefault="00D7331F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sz w:val="24"/>
          <w:szCs w:val="24"/>
        </w:rPr>
        <w:t>Datum in kraj rojstva: ___________</w:t>
      </w:r>
      <w:r w:rsidR="004F1AE4">
        <w:rPr>
          <w:rFonts w:ascii="Georgia" w:hAnsi="Georgia"/>
          <w:sz w:val="24"/>
          <w:szCs w:val="24"/>
        </w:rPr>
        <w:t>___________________________</w:t>
      </w:r>
    </w:p>
    <w:p w:rsidR="00D7331F" w:rsidRPr="004F1AE4" w:rsidRDefault="00D7331F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sz w:val="24"/>
          <w:szCs w:val="24"/>
        </w:rPr>
        <w:t>Letnik in stopnja študija: ________</w:t>
      </w:r>
      <w:r w:rsidR="004F1AE4">
        <w:rPr>
          <w:rFonts w:ascii="Georgia" w:hAnsi="Georgia"/>
          <w:sz w:val="24"/>
          <w:szCs w:val="24"/>
        </w:rPr>
        <w:t>____________________________</w:t>
      </w:r>
    </w:p>
    <w:p w:rsidR="00D7331F" w:rsidRPr="004F1AE4" w:rsidRDefault="00D7331F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sz w:val="24"/>
          <w:szCs w:val="24"/>
        </w:rPr>
        <w:t>E-poštni naslov: _______________</w:t>
      </w:r>
      <w:r w:rsidR="004F1AE4">
        <w:rPr>
          <w:rFonts w:ascii="Georgia" w:hAnsi="Georgia"/>
          <w:sz w:val="24"/>
          <w:szCs w:val="24"/>
        </w:rPr>
        <w:t>___________________________</w:t>
      </w:r>
    </w:p>
    <w:p w:rsidR="00EE26F5" w:rsidRPr="004F1AE4" w:rsidRDefault="00D7331F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sz w:val="24"/>
          <w:szCs w:val="24"/>
        </w:rPr>
        <w:t>Kontaktna telefonska številka: ________________________________</w:t>
      </w:r>
    </w:p>
    <w:p w:rsidR="00FB4E94" w:rsidRPr="004F1AE4" w:rsidRDefault="00FB4E94" w:rsidP="004F1AE4">
      <w:pPr>
        <w:pStyle w:val="Odstavekseznama"/>
        <w:spacing w:line="360" w:lineRule="auto"/>
        <w:jc w:val="both"/>
        <w:rPr>
          <w:rFonts w:ascii="Georgia" w:hAnsi="Georgia"/>
          <w:sz w:val="24"/>
          <w:szCs w:val="24"/>
        </w:rPr>
      </w:pPr>
    </w:p>
    <w:p w:rsidR="00EE26F5" w:rsidRPr="004F1AE4" w:rsidRDefault="00EE26F5" w:rsidP="004F1AE4">
      <w:pPr>
        <w:pStyle w:val="Odstavekseznama"/>
        <w:jc w:val="both"/>
        <w:rPr>
          <w:rFonts w:ascii="Georgia" w:hAnsi="Georgia"/>
          <w:sz w:val="24"/>
          <w:szCs w:val="24"/>
        </w:rPr>
      </w:pPr>
    </w:p>
    <w:p w:rsidR="00FB4E94" w:rsidRPr="004F1AE4" w:rsidRDefault="00EE26F5" w:rsidP="004F1AE4">
      <w:pPr>
        <w:pStyle w:val="Odstavekseznam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 xml:space="preserve">POVPREČNA ŠTUDIJSKA OCENA: </w:t>
      </w:r>
      <w:r w:rsidR="004F1AE4">
        <w:rPr>
          <w:rFonts w:ascii="Georgia" w:hAnsi="Georgia"/>
          <w:sz w:val="24"/>
          <w:szCs w:val="24"/>
        </w:rPr>
        <w:t>__________________________</w:t>
      </w:r>
    </w:p>
    <w:p w:rsidR="00FB4E94" w:rsidRPr="004F1AE4" w:rsidRDefault="00FB4E94" w:rsidP="004F1AE4">
      <w:pPr>
        <w:pStyle w:val="Odstavekseznama"/>
        <w:jc w:val="both"/>
        <w:rPr>
          <w:rFonts w:ascii="Georgia" w:hAnsi="Georgia"/>
          <w:b/>
          <w:sz w:val="24"/>
          <w:szCs w:val="24"/>
        </w:rPr>
      </w:pPr>
    </w:p>
    <w:p w:rsidR="00FB4E94" w:rsidRPr="004F1AE4" w:rsidRDefault="00FB4E94" w:rsidP="004F1AE4">
      <w:pPr>
        <w:pStyle w:val="Odstavekseznama"/>
        <w:jc w:val="both"/>
        <w:rPr>
          <w:rFonts w:ascii="Georgia" w:hAnsi="Georgia"/>
          <w:sz w:val="24"/>
          <w:szCs w:val="24"/>
        </w:rPr>
      </w:pPr>
    </w:p>
    <w:p w:rsidR="00FB4E94" w:rsidRPr="004F1AE4" w:rsidRDefault="00EE26F5" w:rsidP="004F1AE4">
      <w:pPr>
        <w:pStyle w:val="Odstavekseznama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>ŽIVLJENJEPIS</w:t>
      </w:r>
      <w:r w:rsidR="00FB4E94" w:rsidRPr="004F1AE4">
        <w:rPr>
          <w:rFonts w:ascii="Georgia" w:hAnsi="Georgia"/>
          <w:b/>
          <w:sz w:val="24"/>
          <w:szCs w:val="24"/>
        </w:rPr>
        <w:t xml:space="preserve"> </w:t>
      </w:r>
      <w:r w:rsidR="00FB4E94" w:rsidRPr="004F1AE4">
        <w:rPr>
          <w:rFonts w:ascii="Georgia" w:hAnsi="Georgia"/>
          <w:sz w:val="24"/>
          <w:szCs w:val="24"/>
        </w:rPr>
        <w:t>(vstavi)</w:t>
      </w:r>
    </w:p>
    <w:p w:rsidR="00FB4E94" w:rsidRPr="004F1AE4" w:rsidRDefault="00FB4E94" w:rsidP="004F1AE4">
      <w:pPr>
        <w:pStyle w:val="Odstavekseznama"/>
        <w:jc w:val="both"/>
        <w:rPr>
          <w:rFonts w:ascii="Georgia" w:hAnsi="Georgia"/>
          <w:b/>
          <w:sz w:val="24"/>
          <w:szCs w:val="24"/>
        </w:rPr>
      </w:pPr>
    </w:p>
    <w:p w:rsidR="00EE26F5" w:rsidRPr="004F1AE4" w:rsidRDefault="00EE26F5" w:rsidP="004F1AE4">
      <w:pPr>
        <w:jc w:val="both"/>
        <w:rPr>
          <w:rFonts w:ascii="Georgia" w:hAnsi="Georgia"/>
          <w:sz w:val="24"/>
          <w:szCs w:val="24"/>
        </w:rPr>
      </w:pPr>
    </w:p>
    <w:p w:rsidR="00EE26F5" w:rsidRPr="004F1AE4" w:rsidRDefault="00EE26F5" w:rsidP="004F1AE4">
      <w:pPr>
        <w:ind w:left="360"/>
        <w:jc w:val="both"/>
        <w:rPr>
          <w:rFonts w:ascii="Georgia" w:hAnsi="Georgia"/>
          <w:b/>
          <w:sz w:val="24"/>
          <w:szCs w:val="24"/>
        </w:rPr>
      </w:pPr>
    </w:p>
    <w:p w:rsidR="00653331" w:rsidRPr="004F1AE4" w:rsidRDefault="00653331" w:rsidP="004F1AE4">
      <w:pPr>
        <w:ind w:left="360"/>
        <w:jc w:val="both"/>
        <w:rPr>
          <w:rFonts w:ascii="Georgia" w:hAnsi="Georgia"/>
          <w:b/>
          <w:sz w:val="24"/>
          <w:szCs w:val="24"/>
        </w:rPr>
      </w:pPr>
    </w:p>
    <w:p w:rsidR="00653331" w:rsidRPr="004F1AE4" w:rsidRDefault="00653331" w:rsidP="004F1AE4">
      <w:pPr>
        <w:ind w:left="360"/>
        <w:jc w:val="both"/>
        <w:rPr>
          <w:rFonts w:ascii="Georgia" w:hAnsi="Georgia"/>
          <w:b/>
          <w:sz w:val="24"/>
          <w:szCs w:val="24"/>
        </w:rPr>
      </w:pPr>
    </w:p>
    <w:p w:rsidR="00EE26F5" w:rsidRPr="004F1AE4" w:rsidRDefault="00EE26F5" w:rsidP="004F1AE4">
      <w:pPr>
        <w:pStyle w:val="Odstavekseznama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>MOTIVACIJSKO PISMO</w:t>
      </w:r>
      <w:r w:rsidR="00FB4E94" w:rsidRPr="004F1AE4">
        <w:rPr>
          <w:rFonts w:ascii="Georgia" w:hAnsi="Georgia"/>
          <w:b/>
          <w:sz w:val="24"/>
          <w:szCs w:val="24"/>
        </w:rPr>
        <w:t xml:space="preserve"> </w:t>
      </w:r>
      <w:r w:rsidR="00FB4E94" w:rsidRPr="004F1AE4">
        <w:rPr>
          <w:rFonts w:ascii="Georgia" w:hAnsi="Georgia"/>
          <w:sz w:val="24"/>
          <w:szCs w:val="24"/>
        </w:rPr>
        <w:t>(vstavi)</w:t>
      </w:r>
    </w:p>
    <w:p w:rsidR="00EE26F5" w:rsidRPr="004F1AE4" w:rsidRDefault="00EE26F5" w:rsidP="004F1AE4">
      <w:pPr>
        <w:pStyle w:val="Odstavekseznama"/>
        <w:jc w:val="both"/>
        <w:rPr>
          <w:rFonts w:ascii="Georgia" w:hAnsi="Georgia"/>
          <w:b/>
          <w:sz w:val="24"/>
          <w:szCs w:val="24"/>
        </w:rPr>
      </w:pPr>
    </w:p>
    <w:p w:rsidR="00FB4E94" w:rsidRPr="004F1AE4" w:rsidRDefault="00FB4E94" w:rsidP="004F1AE4">
      <w:pPr>
        <w:jc w:val="both"/>
        <w:rPr>
          <w:rFonts w:ascii="Georgia" w:hAnsi="Georgia"/>
          <w:b/>
          <w:sz w:val="24"/>
          <w:szCs w:val="24"/>
        </w:rPr>
      </w:pPr>
    </w:p>
    <w:p w:rsidR="00FB4E94" w:rsidRPr="004F1AE4" w:rsidRDefault="00FB4E94" w:rsidP="004F1AE4">
      <w:pPr>
        <w:jc w:val="both"/>
        <w:rPr>
          <w:rFonts w:ascii="Georgia" w:hAnsi="Georgia"/>
          <w:b/>
          <w:sz w:val="24"/>
          <w:szCs w:val="24"/>
        </w:rPr>
      </w:pPr>
    </w:p>
    <w:p w:rsidR="00FB4E94" w:rsidRPr="004F1AE4" w:rsidRDefault="00FB4E94" w:rsidP="004F1AE4">
      <w:pPr>
        <w:jc w:val="both"/>
        <w:rPr>
          <w:rFonts w:ascii="Georgia" w:hAnsi="Georgia"/>
          <w:b/>
          <w:sz w:val="24"/>
          <w:szCs w:val="24"/>
        </w:rPr>
      </w:pPr>
    </w:p>
    <w:p w:rsidR="00FB4E94" w:rsidRPr="004F1AE4" w:rsidRDefault="00FB4E94" w:rsidP="004F1AE4">
      <w:pPr>
        <w:jc w:val="both"/>
        <w:rPr>
          <w:rFonts w:ascii="Georgia" w:hAnsi="Georgia"/>
          <w:b/>
          <w:sz w:val="24"/>
          <w:szCs w:val="24"/>
        </w:rPr>
      </w:pPr>
    </w:p>
    <w:p w:rsidR="00886A8C" w:rsidRPr="004F1AE4" w:rsidRDefault="00EE26F5" w:rsidP="004F1AE4">
      <w:pPr>
        <w:jc w:val="both"/>
        <w:rPr>
          <w:rFonts w:ascii="Georgia" w:hAnsi="Georgia"/>
          <w:b/>
          <w:sz w:val="24"/>
          <w:szCs w:val="24"/>
        </w:rPr>
      </w:pPr>
      <w:r w:rsidRPr="004F1AE4">
        <w:rPr>
          <w:rFonts w:ascii="Georgia" w:hAnsi="Georgia"/>
          <w:b/>
          <w:sz w:val="24"/>
          <w:szCs w:val="24"/>
        </w:rPr>
        <w:t xml:space="preserve">     Kraj in datum:</w:t>
      </w:r>
      <w:r w:rsidRPr="004F1AE4">
        <w:rPr>
          <w:rFonts w:ascii="Georgia" w:hAnsi="Georgia"/>
          <w:b/>
          <w:sz w:val="24"/>
          <w:szCs w:val="24"/>
        </w:rPr>
        <w:tab/>
      </w:r>
      <w:r w:rsidRPr="004F1AE4">
        <w:rPr>
          <w:rFonts w:ascii="Georgia" w:hAnsi="Georgia"/>
          <w:b/>
          <w:sz w:val="24"/>
          <w:szCs w:val="24"/>
        </w:rPr>
        <w:tab/>
      </w:r>
      <w:r w:rsidRPr="004F1AE4">
        <w:rPr>
          <w:rFonts w:ascii="Georgia" w:hAnsi="Georgia"/>
          <w:b/>
          <w:sz w:val="24"/>
          <w:szCs w:val="24"/>
        </w:rPr>
        <w:tab/>
      </w:r>
      <w:r w:rsidRPr="004F1AE4">
        <w:rPr>
          <w:rFonts w:ascii="Georgia" w:hAnsi="Georgia"/>
          <w:b/>
          <w:sz w:val="24"/>
          <w:szCs w:val="24"/>
        </w:rPr>
        <w:tab/>
      </w:r>
      <w:r w:rsidRPr="004F1AE4">
        <w:rPr>
          <w:rFonts w:ascii="Georgia" w:hAnsi="Georgia"/>
          <w:b/>
          <w:sz w:val="24"/>
          <w:szCs w:val="24"/>
        </w:rPr>
        <w:tab/>
      </w:r>
      <w:r w:rsidRPr="004F1AE4">
        <w:rPr>
          <w:rFonts w:ascii="Georgia" w:hAnsi="Georgia"/>
          <w:b/>
          <w:sz w:val="24"/>
          <w:szCs w:val="24"/>
        </w:rPr>
        <w:tab/>
      </w:r>
      <w:r w:rsidRPr="004F1AE4">
        <w:rPr>
          <w:rFonts w:ascii="Georgia" w:hAnsi="Georgia"/>
          <w:b/>
          <w:sz w:val="24"/>
          <w:szCs w:val="24"/>
        </w:rPr>
        <w:tab/>
        <w:t>Podpis prijavitelja:</w:t>
      </w:r>
    </w:p>
    <w:sectPr w:rsidR="00886A8C" w:rsidRPr="004F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1F"/>
    <w:rsid w:val="001D35A8"/>
    <w:rsid w:val="003F7730"/>
    <w:rsid w:val="004B2D8C"/>
    <w:rsid w:val="004F1AE4"/>
    <w:rsid w:val="00653331"/>
    <w:rsid w:val="006A037C"/>
    <w:rsid w:val="00886A8C"/>
    <w:rsid w:val="009147D4"/>
    <w:rsid w:val="00A37DEF"/>
    <w:rsid w:val="00A62BF9"/>
    <w:rsid w:val="00D12EE9"/>
    <w:rsid w:val="00D7331F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F887-A1E2-4EF2-A988-C7DA01A9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Admin</cp:lastModifiedBy>
  <cp:revision>11</cp:revision>
  <dcterms:created xsi:type="dcterms:W3CDTF">2015-09-06T15:25:00Z</dcterms:created>
  <dcterms:modified xsi:type="dcterms:W3CDTF">2016-08-09T09:48:00Z</dcterms:modified>
</cp:coreProperties>
</file>