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33" w:rsidRPr="000537CA" w:rsidRDefault="00D7331F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537CA">
        <w:rPr>
          <w:rFonts w:ascii="Times New Roman" w:hAnsi="Times New Roman" w:cs="Times New Roman"/>
          <w:b/>
          <w:sz w:val="24"/>
          <w:szCs w:val="24"/>
        </w:rPr>
        <w:t>PRIJAVNICA</w:t>
      </w:r>
    </w:p>
    <w:p w:rsidR="00DD3869" w:rsidRPr="000537CA" w:rsidRDefault="00D7331F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PRAVNA SVETOVALNICA ZA BEGUNCE</w:t>
      </w:r>
      <w:r w:rsidR="00C902D5" w:rsidRPr="000537CA">
        <w:rPr>
          <w:rFonts w:ascii="Times New Roman" w:hAnsi="Times New Roman" w:cs="Times New Roman"/>
          <w:b/>
          <w:sz w:val="24"/>
          <w:szCs w:val="24"/>
        </w:rPr>
        <w:t xml:space="preserve"> IN TUJCE </w:t>
      </w:r>
    </w:p>
    <w:p w:rsidR="00D7331F" w:rsidRDefault="00C902D5" w:rsidP="0005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ŠTUDIJSKO LETO 201</w:t>
      </w:r>
      <w:r w:rsidR="00DD3869" w:rsidRPr="000537CA">
        <w:rPr>
          <w:rFonts w:ascii="Times New Roman" w:hAnsi="Times New Roman" w:cs="Times New Roman"/>
          <w:b/>
          <w:sz w:val="24"/>
          <w:szCs w:val="24"/>
        </w:rPr>
        <w:t>9</w:t>
      </w:r>
      <w:r w:rsidRPr="000537CA">
        <w:rPr>
          <w:rFonts w:ascii="Times New Roman" w:hAnsi="Times New Roman" w:cs="Times New Roman"/>
          <w:b/>
          <w:sz w:val="24"/>
          <w:szCs w:val="24"/>
        </w:rPr>
        <w:t>/20</w:t>
      </w:r>
      <w:r w:rsidR="00DD3869" w:rsidRPr="000537CA">
        <w:rPr>
          <w:rFonts w:ascii="Times New Roman" w:hAnsi="Times New Roman" w:cs="Times New Roman"/>
          <w:b/>
          <w:sz w:val="24"/>
          <w:szCs w:val="24"/>
        </w:rPr>
        <w:t>20</w:t>
      </w:r>
    </w:p>
    <w:p w:rsidR="000537CA" w:rsidRPr="000537CA" w:rsidRDefault="000537CA" w:rsidP="000537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31F" w:rsidRPr="000537CA" w:rsidRDefault="00262B90" w:rsidP="004F1AE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PODATKI</w:t>
      </w:r>
    </w:p>
    <w:p w:rsidR="00D7331F" w:rsidRPr="000537CA" w:rsidRDefault="00D7331F" w:rsidP="004F1AE4">
      <w:pPr>
        <w:pStyle w:val="Odstavekseznama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31F" w:rsidRPr="000537CA" w:rsidRDefault="004F1AE4" w:rsidP="004F1AE4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CA">
        <w:rPr>
          <w:rFonts w:ascii="Times New Roman" w:hAnsi="Times New Roman" w:cs="Times New Roman"/>
          <w:sz w:val="24"/>
          <w:szCs w:val="24"/>
        </w:rPr>
        <w:t xml:space="preserve">Ime </w:t>
      </w:r>
      <w:r w:rsidR="00D7331F" w:rsidRPr="000537CA">
        <w:rPr>
          <w:rFonts w:ascii="Times New Roman" w:hAnsi="Times New Roman" w:cs="Times New Roman"/>
          <w:sz w:val="24"/>
          <w:szCs w:val="24"/>
        </w:rPr>
        <w:t>in pr</w:t>
      </w:r>
      <w:r w:rsidR="006A037C" w:rsidRPr="000537CA">
        <w:rPr>
          <w:rFonts w:ascii="Times New Roman" w:hAnsi="Times New Roman" w:cs="Times New Roman"/>
          <w:sz w:val="24"/>
          <w:szCs w:val="24"/>
        </w:rPr>
        <w:t>iimek: _______________________</w:t>
      </w:r>
      <w:r w:rsidRPr="000537CA">
        <w:rPr>
          <w:rFonts w:ascii="Times New Roman" w:hAnsi="Times New Roman" w:cs="Times New Roman"/>
          <w:sz w:val="24"/>
          <w:szCs w:val="24"/>
        </w:rPr>
        <w:t>___________________</w:t>
      </w:r>
    </w:p>
    <w:p w:rsidR="00D7331F" w:rsidRPr="000537CA" w:rsidRDefault="00D7331F" w:rsidP="004F1AE4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CA">
        <w:rPr>
          <w:rFonts w:ascii="Times New Roman" w:hAnsi="Times New Roman" w:cs="Times New Roman"/>
          <w:sz w:val="24"/>
          <w:szCs w:val="24"/>
        </w:rPr>
        <w:t>Naslov stalnega prebivališča: ____</w:t>
      </w:r>
      <w:r w:rsidR="004F1AE4" w:rsidRPr="000537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7331F" w:rsidRPr="000537CA" w:rsidRDefault="00D7331F" w:rsidP="004F1AE4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CA">
        <w:rPr>
          <w:rFonts w:ascii="Times New Roman" w:hAnsi="Times New Roman" w:cs="Times New Roman"/>
          <w:sz w:val="24"/>
          <w:szCs w:val="24"/>
        </w:rPr>
        <w:t>Datum in kraj rojstva: ___________</w:t>
      </w:r>
      <w:r w:rsidR="004F1AE4" w:rsidRPr="000537C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7331F" w:rsidRPr="000537CA" w:rsidRDefault="00D7331F" w:rsidP="004F1AE4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CA">
        <w:rPr>
          <w:rFonts w:ascii="Times New Roman" w:hAnsi="Times New Roman" w:cs="Times New Roman"/>
          <w:sz w:val="24"/>
          <w:szCs w:val="24"/>
        </w:rPr>
        <w:t>Letnik in stopnja študija: ________</w:t>
      </w:r>
      <w:r w:rsidR="004F1AE4" w:rsidRPr="000537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7331F" w:rsidRPr="000537CA" w:rsidRDefault="00D7331F" w:rsidP="004F1AE4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CA">
        <w:rPr>
          <w:rFonts w:ascii="Times New Roman" w:hAnsi="Times New Roman" w:cs="Times New Roman"/>
          <w:sz w:val="24"/>
          <w:szCs w:val="24"/>
        </w:rPr>
        <w:t>E-poštni naslov: _______________</w:t>
      </w:r>
      <w:r w:rsidR="004F1AE4" w:rsidRPr="000537C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902D5" w:rsidRPr="000537CA" w:rsidRDefault="00D7331F" w:rsidP="000537CA">
      <w:pPr>
        <w:pStyle w:val="Odstavekseznam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7CA">
        <w:rPr>
          <w:rFonts w:ascii="Times New Roman" w:hAnsi="Times New Roman" w:cs="Times New Roman"/>
          <w:sz w:val="24"/>
          <w:szCs w:val="24"/>
        </w:rPr>
        <w:t>Kontaktna telefonska številka: _______________________________</w:t>
      </w:r>
    </w:p>
    <w:p w:rsidR="00C902D5" w:rsidRPr="000537CA" w:rsidRDefault="00C902D5" w:rsidP="004F1AE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C902D5" w:rsidRDefault="00EE26F5" w:rsidP="000537CA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 xml:space="preserve">POVPREČNA ŠTUDIJSKA OCENA: </w:t>
      </w:r>
      <w:r w:rsidR="004F1AE4" w:rsidRPr="000537C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537CA" w:rsidRPr="000537CA" w:rsidRDefault="000537CA" w:rsidP="000537CA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C902D5" w:rsidRPr="000537CA" w:rsidRDefault="00C902D5" w:rsidP="004F1AE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 xml:space="preserve">IZBIRNI PREDMET PRAVO MIGRACIJ IN AZILA </w:t>
      </w:r>
      <w:r w:rsidRPr="000537CA">
        <w:rPr>
          <w:rFonts w:ascii="Times New Roman" w:hAnsi="Times New Roman" w:cs="Times New Roman"/>
          <w:sz w:val="24"/>
          <w:szCs w:val="24"/>
        </w:rPr>
        <w:t>(označi)</w:t>
      </w:r>
    </w:p>
    <w:p w:rsidR="00B87BF1" w:rsidRPr="000537CA" w:rsidRDefault="00B87BF1" w:rsidP="00B87BF1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2D5" w:rsidRPr="000537CA" w:rsidRDefault="00C902D5" w:rsidP="00C902D5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7CA">
        <w:rPr>
          <w:rFonts w:ascii="Times New Roman" w:hAnsi="Times New Roman" w:cs="Times New Roman"/>
          <w:sz w:val="24"/>
          <w:szCs w:val="24"/>
        </w:rPr>
        <w:t xml:space="preserve">sem že obiskoval v </w:t>
      </w:r>
      <w:r w:rsidR="00B87BF1" w:rsidRPr="000537CA">
        <w:rPr>
          <w:rFonts w:ascii="Times New Roman" w:hAnsi="Times New Roman" w:cs="Times New Roman"/>
          <w:sz w:val="24"/>
          <w:szCs w:val="24"/>
        </w:rPr>
        <w:t xml:space="preserve">študijskem letu </w:t>
      </w:r>
      <w:r w:rsidR="00980F75">
        <w:rPr>
          <w:rFonts w:ascii="Times New Roman" w:hAnsi="Times New Roman" w:cs="Times New Roman"/>
          <w:sz w:val="24"/>
          <w:szCs w:val="24"/>
        </w:rPr>
        <w:t xml:space="preserve">2017/2018 ali </w:t>
      </w:r>
      <w:r w:rsidR="00B87BF1" w:rsidRPr="000537CA">
        <w:rPr>
          <w:rFonts w:ascii="Times New Roman" w:hAnsi="Times New Roman" w:cs="Times New Roman"/>
          <w:sz w:val="24"/>
          <w:szCs w:val="24"/>
        </w:rPr>
        <w:t>201</w:t>
      </w:r>
      <w:r w:rsidR="00980F75">
        <w:rPr>
          <w:rFonts w:ascii="Times New Roman" w:hAnsi="Times New Roman" w:cs="Times New Roman"/>
          <w:sz w:val="24"/>
          <w:szCs w:val="24"/>
        </w:rPr>
        <w:t>8</w:t>
      </w:r>
      <w:r w:rsidR="00B87BF1" w:rsidRPr="000537CA">
        <w:rPr>
          <w:rFonts w:ascii="Times New Roman" w:hAnsi="Times New Roman" w:cs="Times New Roman"/>
          <w:sz w:val="24"/>
          <w:szCs w:val="24"/>
        </w:rPr>
        <w:t>/201</w:t>
      </w:r>
      <w:r w:rsidR="00980F75">
        <w:rPr>
          <w:rFonts w:ascii="Times New Roman" w:hAnsi="Times New Roman" w:cs="Times New Roman"/>
          <w:sz w:val="24"/>
          <w:szCs w:val="24"/>
        </w:rPr>
        <w:t xml:space="preserve">9 </w:t>
      </w:r>
    </w:p>
    <w:p w:rsidR="00C902D5" w:rsidRDefault="00C902D5" w:rsidP="00C902D5">
      <w:pPr>
        <w:pStyle w:val="Odstavekseznam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7CA">
        <w:rPr>
          <w:rFonts w:ascii="Times New Roman" w:hAnsi="Times New Roman" w:cs="Times New Roman"/>
          <w:sz w:val="24"/>
          <w:szCs w:val="24"/>
        </w:rPr>
        <w:t xml:space="preserve">bom </w:t>
      </w:r>
      <w:r w:rsidR="00B87BF1" w:rsidRPr="000537CA">
        <w:rPr>
          <w:rFonts w:ascii="Times New Roman" w:hAnsi="Times New Roman" w:cs="Times New Roman"/>
          <w:sz w:val="24"/>
          <w:szCs w:val="24"/>
        </w:rPr>
        <w:t xml:space="preserve">obiskoval v študijskem letu </w:t>
      </w:r>
      <w:r w:rsidR="00980F75">
        <w:rPr>
          <w:rFonts w:ascii="Times New Roman" w:hAnsi="Times New Roman" w:cs="Times New Roman"/>
          <w:sz w:val="24"/>
          <w:szCs w:val="24"/>
        </w:rPr>
        <w:t>2019/2020*</w:t>
      </w:r>
    </w:p>
    <w:p w:rsidR="0032493B" w:rsidRPr="0032493B" w:rsidRDefault="00980F75" w:rsidP="0032493B">
      <w:pPr>
        <w:jc w:val="both"/>
        <w:rPr>
          <w:rFonts w:ascii="Times New Roman" w:hAnsi="Times New Roman" w:cs="Times New Roman"/>
          <w:i/>
          <w:iCs/>
        </w:rPr>
      </w:pPr>
      <w:r w:rsidRPr="0032493B">
        <w:rPr>
          <w:rFonts w:ascii="Times New Roman" w:hAnsi="Times New Roman" w:cs="Times New Roman"/>
          <w:i/>
          <w:iCs/>
        </w:rPr>
        <w:t>(*</w:t>
      </w:r>
      <w:r w:rsidR="0032493B">
        <w:rPr>
          <w:rFonts w:ascii="Times New Roman" w:hAnsi="Times New Roman" w:cs="Times New Roman"/>
          <w:i/>
          <w:iCs/>
        </w:rPr>
        <w:t>s</w:t>
      </w:r>
      <w:r w:rsidRPr="0032493B">
        <w:rPr>
          <w:rFonts w:ascii="Times New Roman" w:hAnsi="Times New Roman" w:cs="Times New Roman"/>
          <w:i/>
          <w:iCs/>
        </w:rPr>
        <w:t xml:space="preserve">eminarji v okviru Pravne svetovalnice za begunce in tujce predstavljajo nadgradnjo osnovnega znanja, ki ga študentje pridobijo pri izbirnem predmetu Pravo migracij in azila. </w:t>
      </w:r>
      <w:r w:rsidR="0032493B" w:rsidRPr="0032493B">
        <w:rPr>
          <w:rFonts w:ascii="Times New Roman" w:hAnsi="Times New Roman" w:cs="Times New Roman"/>
          <w:i/>
          <w:iCs/>
        </w:rPr>
        <w:t>Za tiste študente, ki izbirnega predmeta niso obiskovali v preteklih študijskih letih, bo obiskovanje predavanj v študijskem letu 2019/2020 predstavljalo eno izmed obveznosti v okviru Pravne svetovalnice za begunce in tujce – tudi v primeru, da ne gre za izbirni predmet, ki so ga izbrali v okviru siceršnjih študijskih obveznosti)</w:t>
      </w:r>
    </w:p>
    <w:p w:rsidR="00FB4E94" w:rsidRPr="000537CA" w:rsidRDefault="00EE26F5" w:rsidP="004F1AE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ŽIVLJENJEPIS</w:t>
      </w:r>
      <w:r w:rsidR="00FB4E94" w:rsidRPr="00053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E94" w:rsidRPr="000537CA">
        <w:rPr>
          <w:rFonts w:ascii="Times New Roman" w:hAnsi="Times New Roman" w:cs="Times New Roman"/>
          <w:sz w:val="24"/>
          <w:szCs w:val="24"/>
        </w:rPr>
        <w:t>(vstavi)</w:t>
      </w:r>
    </w:p>
    <w:p w:rsidR="000537CA" w:rsidRPr="000537CA" w:rsidRDefault="000537CA" w:rsidP="000537CA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E94" w:rsidRPr="000537CA" w:rsidRDefault="00FB4E94" w:rsidP="004F1AE4">
      <w:pPr>
        <w:pStyle w:val="Odstavekseznam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2D5" w:rsidRPr="000537CA" w:rsidRDefault="00EE26F5" w:rsidP="004F1AE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>MOTIVACIJSKO PISMO</w:t>
      </w:r>
      <w:r w:rsidR="00FB4E94" w:rsidRPr="000537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4E94" w:rsidRPr="000537CA">
        <w:rPr>
          <w:rFonts w:ascii="Times New Roman" w:hAnsi="Times New Roman" w:cs="Times New Roman"/>
          <w:sz w:val="24"/>
          <w:szCs w:val="24"/>
        </w:rPr>
        <w:t>(vstavi</w:t>
      </w:r>
      <w:r w:rsidR="00262B90" w:rsidRPr="000537CA">
        <w:rPr>
          <w:rFonts w:ascii="Times New Roman" w:hAnsi="Times New Roman" w:cs="Times New Roman"/>
          <w:sz w:val="24"/>
          <w:szCs w:val="24"/>
        </w:rPr>
        <w:t>, največ 1 stran</w:t>
      </w:r>
      <w:r w:rsidR="00FB4E94" w:rsidRPr="000537CA">
        <w:rPr>
          <w:rFonts w:ascii="Times New Roman" w:hAnsi="Times New Roman" w:cs="Times New Roman"/>
          <w:sz w:val="24"/>
          <w:szCs w:val="24"/>
        </w:rPr>
        <w:t>)</w:t>
      </w:r>
    </w:p>
    <w:p w:rsidR="00FB4E94" w:rsidRPr="000537CA" w:rsidRDefault="00FB4E94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A8C" w:rsidRPr="000537CA" w:rsidRDefault="00EE26F5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7CA">
        <w:rPr>
          <w:rFonts w:ascii="Times New Roman" w:hAnsi="Times New Roman" w:cs="Times New Roman"/>
          <w:b/>
          <w:sz w:val="24"/>
          <w:szCs w:val="24"/>
        </w:rPr>
        <w:t xml:space="preserve">     Kraj in 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>datum</w:t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</w:r>
      <w:r w:rsidR="00262B90" w:rsidRPr="000537CA"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sectPr w:rsidR="00886A8C" w:rsidRPr="000537CA" w:rsidSect="0092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288"/>
    <w:multiLevelType w:val="hybridMultilevel"/>
    <w:tmpl w:val="B5FE60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331F"/>
    <w:rsid w:val="000537CA"/>
    <w:rsid w:val="001D35A8"/>
    <w:rsid w:val="00262B90"/>
    <w:rsid w:val="0032493B"/>
    <w:rsid w:val="00381A9B"/>
    <w:rsid w:val="003F7730"/>
    <w:rsid w:val="004B2D8C"/>
    <w:rsid w:val="004F1AE4"/>
    <w:rsid w:val="00653331"/>
    <w:rsid w:val="006A037C"/>
    <w:rsid w:val="007F5F34"/>
    <w:rsid w:val="00886A8C"/>
    <w:rsid w:val="009147D4"/>
    <w:rsid w:val="00924DA9"/>
    <w:rsid w:val="00980F75"/>
    <w:rsid w:val="00A37DEF"/>
    <w:rsid w:val="00A62BF9"/>
    <w:rsid w:val="00B55A1F"/>
    <w:rsid w:val="00B87BF1"/>
    <w:rsid w:val="00C902D5"/>
    <w:rsid w:val="00D12EE9"/>
    <w:rsid w:val="00D7331F"/>
    <w:rsid w:val="00DD3869"/>
    <w:rsid w:val="00EE26F5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AFF9A-6171-4580-8F14-BF9FC202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D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0D0-39D1-450C-B0AD-B67F9681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Perhaj, Branko</cp:lastModifiedBy>
  <cp:revision>2</cp:revision>
  <dcterms:created xsi:type="dcterms:W3CDTF">2019-09-13T05:28:00Z</dcterms:created>
  <dcterms:modified xsi:type="dcterms:W3CDTF">2019-09-13T05:28:00Z</dcterms:modified>
</cp:coreProperties>
</file>