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3" w:rsidRDefault="00D7331F" w:rsidP="009147D4">
      <w:pPr>
        <w:jc w:val="center"/>
        <w:rPr>
          <w:rFonts w:ascii="Helvetica" w:hAnsi="Helvetica"/>
          <w:b/>
          <w:sz w:val="24"/>
          <w:szCs w:val="24"/>
        </w:rPr>
      </w:pPr>
      <w:r w:rsidRPr="00D7331F">
        <w:rPr>
          <w:rFonts w:ascii="Helvetica" w:hAnsi="Helvetica"/>
          <w:b/>
          <w:sz w:val="24"/>
          <w:szCs w:val="24"/>
        </w:rPr>
        <w:t>PRIJAVNICA</w:t>
      </w:r>
    </w:p>
    <w:p w:rsidR="00D7331F" w:rsidRDefault="00D7331F" w:rsidP="006B5987">
      <w:pPr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»</w:t>
      </w:r>
      <w:r w:rsidR="005373AE" w:rsidRPr="005373AE">
        <w:rPr>
          <w:rFonts w:ascii="Helvetica" w:hAnsi="Helvetica"/>
          <w:b/>
          <w:sz w:val="24"/>
          <w:szCs w:val="24"/>
        </w:rPr>
        <w:t>X</w:t>
      </w:r>
      <w:r w:rsidR="00363BC9">
        <w:rPr>
          <w:rFonts w:ascii="Helvetica" w:hAnsi="Helvetica"/>
          <w:b/>
          <w:sz w:val="24"/>
          <w:szCs w:val="24"/>
        </w:rPr>
        <w:t>I</w:t>
      </w:r>
      <w:r w:rsidR="005373AE" w:rsidRPr="005373AE">
        <w:rPr>
          <w:rFonts w:ascii="Helvetica" w:hAnsi="Helvetica"/>
          <w:b/>
          <w:sz w:val="24"/>
          <w:szCs w:val="24"/>
        </w:rPr>
        <w:t>. REGIONALNO MOOT COURT TEKMOVANJE V POSTOPKU PRED ES</w:t>
      </w:r>
      <w:r w:rsidR="005373AE" w:rsidRPr="005373AE">
        <w:rPr>
          <w:rFonts w:ascii="Helvetica" w:hAnsi="Helvetica" w:hint="eastAsia"/>
          <w:b/>
          <w:sz w:val="24"/>
          <w:szCs w:val="24"/>
        </w:rPr>
        <w:t>Č</w:t>
      </w:r>
      <w:r w:rsidR="005373AE" w:rsidRPr="005373AE">
        <w:rPr>
          <w:rFonts w:ascii="Helvetica" w:hAnsi="Helvetica"/>
          <w:b/>
          <w:sz w:val="24"/>
          <w:szCs w:val="24"/>
        </w:rPr>
        <w:t>P</w:t>
      </w:r>
      <w:r>
        <w:rPr>
          <w:rFonts w:ascii="Helvetica" w:hAnsi="Helvetica"/>
          <w:b/>
          <w:sz w:val="24"/>
          <w:szCs w:val="24"/>
        </w:rPr>
        <w:t>«</w:t>
      </w:r>
    </w:p>
    <w:p w:rsidR="006B5987" w:rsidRDefault="006B5987" w:rsidP="006B5987">
      <w:pPr>
        <w:jc w:val="center"/>
        <w:rPr>
          <w:rFonts w:ascii="Helvetica" w:hAnsi="Helvetica"/>
          <w:b/>
          <w:sz w:val="24"/>
          <w:szCs w:val="24"/>
        </w:rPr>
      </w:pPr>
    </w:p>
    <w:p w:rsidR="00D7331F" w:rsidRDefault="00D7331F" w:rsidP="009147D4">
      <w:pPr>
        <w:pStyle w:val="Odstavekseznama"/>
        <w:numPr>
          <w:ilvl w:val="0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 w:rsidRPr="00D7331F">
        <w:rPr>
          <w:rFonts w:ascii="Helvetica" w:hAnsi="Helvetica"/>
          <w:b/>
          <w:sz w:val="24"/>
          <w:szCs w:val="24"/>
        </w:rPr>
        <w:t>PODATKI PRIJAVITELJA</w:t>
      </w:r>
    </w:p>
    <w:p w:rsidR="00D7331F" w:rsidRPr="00363BC9" w:rsidRDefault="00D7331F" w:rsidP="00363BC9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D7331F" w:rsidRPr="00D7331F" w:rsidRDefault="00D7331F" w:rsidP="006A037C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Ime in pr</w:t>
      </w:r>
      <w:r w:rsidR="006A037C">
        <w:rPr>
          <w:rFonts w:ascii="Helvetica" w:hAnsi="Helvetica"/>
          <w:sz w:val="24"/>
          <w:szCs w:val="24"/>
        </w:rPr>
        <w:t>iimek: _______________________</w:t>
      </w:r>
      <w:r w:rsidRPr="00D7331F">
        <w:rPr>
          <w:rFonts w:ascii="Helvetica" w:hAnsi="Helvetica"/>
          <w:sz w:val="24"/>
          <w:szCs w:val="24"/>
        </w:rPr>
        <w:t>_______________________</w:t>
      </w:r>
      <w:r>
        <w:rPr>
          <w:rFonts w:ascii="Helvetica" w:hAnsi="Helvetica"/>
          <w:sz w:val="24"/>
          <w:szCs w:val="24"/>
        </w:rPr>
        <w:softHyphen/>
        <w:t>__</w:t>
      </w:r>
      <w:r w:rsidR="006A037C">
        <w:rPr>
          <w:rFonts w:ascii="Helvetica" w:hAnsi="Helvetica"/>
          <w:sz w:val="24"/>
          <w:szCs w:val="24"/>
        </w:rPr>
        <w:t>__</w:t>
      </w:r>
    </w:p>
    <w:p w:rsidR="00D7331F" w:rsidRPr="00D7331F" w:rsidRDefault="00D7331F" w:rsidP="006A037C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Naslov stalnega prebivališča: ____________________________________</w:t>
      </w:r>
      <w:r>
        <w:rPr>
          <w:rFonts w:ascii="Helvetica" w:hAnsi="Helvetica"/>
          <w:sz w:val="24"/>
          <w:szCs w:val="24"/>
        </w:rPr>
        <w:t>__</w:t>
      </w:r>
    </w:p>
    <w:p w:rsidR="00D7331F" w:rsidRPr="00D7331F" w:rsidRDefault="00D7331F" w:rsidP="006A037C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Datum in kraj rojstva: ___________________________________________</w:t>
      </w:r>
      <w:r>
        <w:rPr>
          <w:rFonts w:ascii="Helvetica" w:hAnsi="Helvetica"/>
          <w:sz w:val="24"/>
          <w:szCs w:val="24"/>
        </w:rPr>
        <w:t>__</w:t>
      </w:r>
    </w:p>
    <w:p w:rsidR="005373AE" w:rsidRPr="005373AE" w:rsidRDefault="00D7331F" w:rsidP="005373AE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Letnik in stopnja študija</w:t>
      </w:r>
      <w:r w:rsidR="00363BC9">
        <w:rPr>
          <w:rFonts w:ascii="Helvetica" w:hAnsi="Helvetica"/>
          <w:sz w:val="24"/>
          <w:szCs w:val="24"/>
        </w:rPr>
        <w:t xml:space="preserve"> v študijskem letu 2016/2017</w:t>
      </w:r>
      <w:r w:rsidRPr="00D7331F">
        <w:rPr>
          <w:rFonts w:ascii="Helvetica" w:hAnsi="Helvetica"/>
          <w:sz w:val="24"/>
          <w:szCs w:val="24"/>
        </w:rPr>
        <w:t>: ________</w:t>
      </w:r>
      <w:r w:rsidR="005373AE">
        <w:rPr>
          <w:rFonts w:ascii="Helvetica" w:hAnsi="Helvetica"/>
          <w:sz w:val="24"/>
          <w:szCs w:val="24"/>
        </w:rPr>
        <w:t>____________</w:t>
      </w:r>
    </w:p>
    <w:p w:rsidR="00D7331F" w:rsidRPr="00D7331F" w:rsidRDefault="00D7331F" w:rsidP="006A037C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E-poštni naslov: _______________________________________________</w:t>
      </w:r>
      <w:r>
        <w:rPr>
          <w:rFonts w:ascii="Helvetica" w:hAnsi="Helvetica"/>
          <w:sz w:val="24"/>
          <w:szCs w:val="24"/>
        </w:rPr>
        <w:t>__</w:t>
      </w:r>
    </w:p>
    <w:p w:rsidR="006B5987" w:rsidRDefault="00D7331F" w:rsidP="006B5987">
      <w:pPr>
        <w:pStyle w:val="Odstavekseznama"/>
        <w:spacing w:line="360" w:lineRule="auto"/>
        <w:jc w:val="both"/>
        <w:rPr>
          <w:rFonts w:ascii="Helvetica" w:hAnsi="Helvetica"/>
          <w:sz w:val="24"/>
          <w:szCs w:val="24"/>
        </w:rPr>
      </w:pPr>
      <w:r w:rsidRPr="00D7331F">
        <w:rPr>
          <w:rFonts w:ascii="Helvetica" w:hAnsi="Helvetica"/>
          <w:sz w:val="24"/>
          <w:szCs w:val="24"/>
        </w:rPr>
        <w:t>Kontaktna telefonska številka: ____________________________________</w:t>
      </w:r>
      <w:r w:rsidR="00EE26F5">
        <w:rPr>
          <w:rFonts w:ascii="Helvetica" w:hAnsi="Helvetica"/>
          <w:sz w:val="24"/>
          <w:szCs w:val="24"/>
        </w:rPr>
        <w:t>__</w:t>
      </w:r>
    </w:p>
    <w:p w:rsidR="006B5987" w:rsidRPr="00363BC9" w:rsidRDefault="006B5987" w:rsidP="00363BC9">
      <w:pPr>
        <w:spacing w:line="360" w:lineRule="auto"/>
        <w:jc w:val="both"/>
        <w:rPr>
          <w:rFonts w:ascii="Helvetica" w:hAnsi="Helvetica"/>
          <w:sz w:val="24"/>
          <w:szCs w:val="24"/>
        </w:rPr>
      </w:pPr>
    </w:p>
    <w:p w:rsidR="005373AE" w:rsidRDefault="00363BC9" w:rsidP="005373AE">
      <w:pPr>
        <w:pStyle w:val="Odstavekseznama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POVPREČNA ŠTUDIJSKA OCENA:</w:t>
      </w:r>
      <w:r>
        <w:rPr>
          <w:rFonts w:ascii="Helvetica" w:hAnsi="Helvetica"/>
          <w:b/>
          <w:sz w:val="24"/>
          <w:szCs w:val="24"/>
        </w:rPr>
        <w:tab/>
      </w:r>
      <w:r w:rsidRPr="00363BC9">
        <w:rPr>
          <w:rFonts w:ascii="Helvetica" w:hAnsi="Helvetica"/>
          <w:sz w:val="24"/>
          <w:szCs w:val="24"/>
        </w:rPr>
        <w:t>__</w:t>
      </w:r>
    </w:p>
    <w:p w:rsidR="005373AE" w:rsidRPr="00363BC9" w:rsidRDefault="005373AE" w:rsidP="00363BC9">
      <w:pPr>
        <w:jc w:val="both"/>
        <w:rPr>
          <w:rFonts w:ascii="Helvetica" w:hAnsi="Helvetica"/>
          <w:sz w:val="24"/>
          <w:szCs w:val="24"/>
        </w:rPr>
      </w:pPr>
    </w:p>
    <w:p w:rsidR="005373AE" w:rsidRPr="005373AE" w:rsidRDefault="005373AE" w:rsidP="005373AE">
      <w:pPr>
        <w:pStyle w:val="Odstavekseznama"/>
        <w:numPr>
          <w:ilvl w:val="0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OCENA PRI:</w:t>
      </w:r>
    </w:p>
    <w:p w:rsidR="00363BC9" w:rsidRDefault="00363BC9" w:rsidP="005373AE">
      <w:pPr>
        <w:pStyle w:val="Odstavekseznama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Evropsko ustavno pravo:</w:t>
      </w:r>
      <w:r>
        <w:rPr>
          <w:rFonts w:ascii="Helvetica" w:hAnsi="Helvetica"/>
          <w:b/>
          <w:sz w:val="24"/>
          <w:szCs w:val="24"/>
        </w:rPr>
        <w:tab/>
      </w:r>
      <w:r w:rsidRPr="00363BC9">
        <w:rPr>
          <w:rFonts w:ascii="Helvetica" w:hAnsi="Helvetica"/>
          <w:sz w:val="24"/>
          <w:szCs w:val="24"/>
        </w:rPr>
        <w:t>__</w:t>
      </w:r>
    </w:p>
    <w:p w:rsidR="00363BC9" w:rsidRPr="00363BC9" w:rsidRDefault="00363BC9" w:rsidP="005373AE">
      <w:pPr>
        <w:pStyle w:val="Odstavekseznama"/>
        <w:numPr>
          <w:ilvl w:val="1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Uvod v pravoznanstvo:</w:t>
      </w:r>
      <w:r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ab/>
      </w:r>
      <w:r w:rsidRPr="00363BC9">
        <w:rPr>
          <w:rFonts w:ascii="Helvetica" w:hAnsi="Helvetica"/>
          <w:sz w:val="24"/>
          <w:szCs w:val="24"/>
        </w:rPr>
        <w:t>__</w:t>
      </w:r>
    </w:p>
    <w:p w:rsidR="006B5987" w:rsidRDefault="005373AE" w:rsidP="006B5987">
      <w:pPr>
        <w:pStyle w:val="Odstavekseznama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Ustavnem pravu:</w:t>
      </w:r>
      <w:r w:rsidR="00363BC9">
        <w:rPr>
          <w:rFonts w:ascii="Helvetica" w:hAnsi="Helvetica"/>
          <w:b/>
          <w:sz w:val="24"/>
          <w:szCs w:val="24"/>
        </w:rPr>
        <w:tab/>
      </w:r>
      <w:r w:rsidR="00363BC9">
        <w:rPr>
          <w:rFonts w:ascii="Helvetica" w:hAnsi="Helvetica"/>
          <w:b/>
          <w:sz w:val="24"/>
          <w:szCs w:val="24"/>
        </w:rPr>
        <w:tab/>
      </w:r>
      <w:r w:rsidR="00363BC9">
        <w:rPr>
          <w:rFonts w:ascii="Helvetica" w:hAnsi="Helvetica"/>
          <w:b/>
          <w:sz w:val="24"/>
          <w:szCs w:val="24"/>
        </w:rPr>
        <w:tab/>
      </w:r>
      <w:r w:rsidR="00363BC9" w:rsidRPr="00363BC9">
        <w:rPr>
          <w:rFonts w:ascii="Helvetica" w:hAnsi="Helvetica"/>
          <w:sz w:val="24"/>
          <w:szCs w:val="24"/>
        </w:rPr>
        <w:t>__</w:t>
      </w:r>
    </w:p>
    <w:p w:rsidR="006B5987" w:rsidRPr="006B5987" w:rsidRDefault="006B5987" w:rsidP="006B5987">
      <w:pPr>
        <w:pStyle w:val="Odstavekseznama"/>
        <w:ind w:left="1440"/>
        <w:jc w:val="both"/>
        <w:rPr>
          <w:rFonts w:ascii="Helvetica" w:hAnsi="Helvetica"/>
          <w:sz w:val="24"/>
          <w:szCs w:val="24"/>
        </w:rPr>
      </w:pPr>
    </w:p>
    <w:p w:rsidR="005373AE" w:rsidRPr="005373AE" w:rsidRDefault="005373AE" w:rsidP="00FB4E94">
      <w:pPr>
        <w:pStyle w:val="Odstavekseznama"/>
        <w:numPr>
          <w:ilvl w:val="0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Opravil sem izbirni predmet Evropsko pravo človekovih pravic: </w:t>
      </w:r>
      <w:r>
        <w:rPr>
          <w:rFonts w:ascii="Helvetica" w:hAnsi="Helvetica"/>
          <w:sz w:val="24"/>
          <w:szCs w:val="24"/>
        </w:rPr>
        <w:t>DA / NE</w:t>
      </w:r>
    </w:p>
    <w:p w:rsidR="005373AE" w:rsidRPr="006B5987" w:rsidRDefault="005373AE" w:rsidP="006B5987">
      <w:pPr>
        <w:pStyle w:val="Odstavekseznama"/>
        <w:numPr>
          <w:ilvl w:val="1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Ocena</w:t>
      </w:r>
      <w:r>
        <w:rPr>
          <w:rFonts w:ascii="Helvetica" w:hAnsi="Helvetica"/>
          <w:sz w:val="24"/>
          <w:szCs w:val="24"/>
        </w:rPr>
        <w:t xml:space="preserve">: </w:t>
      </w:r>
      <w:r w:rsidR="00363BC9">
        <w:rPr>
          <w:rFonts w:ascii="Helvetica" w:hAnsi="Helvetica"/>
          <w:sz w:val="24"/>
          <w:szCs w:val="24"/>
        </w:rPr>
        <w:tab/>
      </w:r>
      <w:r w:rsidR="00363BC9">
        <w:rPr>
          <w:rFonts w:ascii="Helvetica" w:hAnsi="Helvetica"/>
          <w:sz w:val="24"/>
          <w:szCs w:val="24"/>
        </w:rPr>
        <w:tab/>
      </w:r>
      <w:r w:rsidR="00363BC9">
        <w:rPr>
          <w:rFonts w:ascii="Helvetica" w:hAnsi="Helvetica"/>
          <w:sz w:val="24"/>
          <w:szCs w:val="24"/>
        </w:rPr>
        <w:tab/>
      </w:r>
      <w:r w:rsidR="00363BC9">
        <w:rPr>
          <w:rFonts w:ascii="Helvetica" w:hAnsi="Helvetica"/>
          <w:sz w:val="24"/>
          <w:szCs w:val="24"/>
        </w:rPr>
        <w:tab/>
      </w:r>
      <w:bookmarkStart w:id="0" w:name="_GoBack"/>
      <w:bookmarkEnd w:id="0"/>
      <w:r w:rsidR="00363BC9">
        <w:rPr>
          <w:rFonts w:ascii="Helvetica" w:hAnsi="Helvetica"/>
          <w:sz w:val="24"/>
          <w:szCs w:val="24"/>
        </w:rPr>
        <w:t>__</w:t>
      </w:r>
    </w:p>
    <w:p w:rsidR="006B5987" w:rsidRPr="00363BC9" w:rsidRDefault="006B5987" w:rsidP="00363BC9">
      <w:pPr>
        <w:jc w:val="both"/>
        <w:rPr>
          <w:rFonts w:ascii="Helvetica" w:hAnsi="Helvetica"/>
          <w:sz w:val="24"/>
          <w:szCs w:val="24"/>
        </w:rPr>
      </w:pPr>
    </w:p>
    <w:p w:rsidR="005373AE" w:rsidRDefault="005373AE" w:rsidP="00FB4E94">
      <w:pPr>
        <w:pStyle w:val="Odstavekseznama"/>
        <w:numPr>
          <w:ilvl w:val="0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 w:rsidRPr="00363BC9">
        <w:rPr>
          <w:rFonts w:ascii="Helvetica" w:hAnsi="Helvetica"/>
          <w:b/>
          <w:sz w:val="24"/>
          <w:szCs w:val="24"/>
        </w:rPr>
        <w:t>Med štud</w:t>
      </w:r>
      <w:r w:rsidR="006B5987" w:rsidRPr="00363BC9">
        <w:rPr>
          <w:rFonts w:ascii="Helvetica" w:hAnsi="Helvetica"/>
          <w:b/>
          <w:sz w:val="24"/>
          <w:szCs w:val="24"/>
        </w:rPr>
        <w:t>ijem na P</w:t>
      </w:r>
      <w:r w:rsidRPr="00363BC9">
        <w:rPr>
          <w:rFonts w:ascii="Helvetica" w:hAnsi="Helvetica"/>
          <w:b/>
          <w:sz w:val="24"/>
          <w:szCs w:val="24"/>
        </w:rPr>
        <w:t>ravni fakulteti sem že sodeloval na Moot Court tekmovanju oziroma Pitamičevem tekmovanju študentov prava:  DA / NE</w:t>
      </w:r>
    </w:p>
    <w:p w:rsidR="00363BC9" w:rsidRPr="00363BC9" w:rsidRDefault="00363BC9" w:rsidP="00363BC9">
      <w:pPr>
        <w:jc w:val="both"/>
        <w:rPr>
          <w:rFonts w:ascii="Helvetica" w:hAnsi="Helvetica"/>
          <w:sz w:val="24"/>
          <w:szCs w:val="24"/>
        </w:rPr>
      </w:pPr>
    </w:p>
    <w:p w:rsidR="005373AE" w:rsidRDefault="006B5987" w:rsidP="005373AE">
      <w:pPr>
        <w:ind w:left="3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Če obkrožiš DA, specificiraj</w:t>
      </w:r>
      <w:r w:rsidR="005373AE">
        <w:rPr>
          <w:rFonts w:ascii="Helvetica" w:hAnsi="Helvetica"/>
          <w:sz w:val="24"/>
          <w:szCs w:val="24"/>
        </w:rPr>
        <w:t>:</w:t>
      </w:r>
    </w:p>
    <w:p w:rsidR="00363BC9" w:rsidRDefault="005373AE" w:rsidP="00363BC9">
      <w:pPr>
        <w:ind w:left="3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__________________________________________________________________________________________________________________________________________________________________________________________________. </w:t>
      </w:r>
    </w:p>
    <w:p w:rsidR="00363BC9" w:rsidRPr="00363BC9" w:rsidRDefault="00363BC9" w:rsidP="00363BC9">
      <w:pPr>
        <w:jc w:val="both"/>
        <w:rPr>
          <w:rFonts w:ascii="Helvetica" w:hAnsi="Helvetica"/>
          <w:sz w:val="24"/>
          <w:szCs w:val="24"/>
        </w:rPr>
      </w:pPr>
    </w:p>
    <w:p w:rsidR="00363BC9" w:rsidRDefault="00363BC9" w:rsidP="00363BC9">
      <w:pPr>
        <w:pStyle w:val="Odstavekseznama"/>
        <w:numPr>
          <w:ilvl w:val="0"/>
          <w:numId w:val="2"/>
        </w:num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Na spodaj predvidenem prostoru napiši, zakaj želiš sodelovati na Regional Moot Court tekmovanju:</w:t>
      </w:r>
    </w:p>
    <w:p w:rsidR="00363BC9" w:rsidRDefault="00363BC9" w:rsidP="00363BC9">
      <w:pPr>
        <w:ind w:left="360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sz w:val="24"/>
          <w:szCs w:val="24"/>
        </w:rPr>
        <w:t xml:space="preserve">. </w:t>
      </w:r>
    </w:p>
    <w:p w:rsidR="00363BC9" w:rsidRPr="006B5987" w:rsidRDefault="00363BC9" w:rsidP="00363BC9">
      <w:pPr>
        <w:jc w:val="both"/>
        <w:rPr>
          <w:rFonts w:ascii="Helvetica" w:hAnsi="Helvetica"/>
          <w:sz w:val="24"/>
          <w:szCs w:val="24"/>
        </w:rPr>
      </w:pPr>
    </w:p>
    <w:p w:rsidR="00886A8C" w:rsidRDefault="00EE26F5" w:rsidP="00363BC9">
      <w:pPr>
        <w:tabs>
          <w:tab w:val="right" w:pos="9072"/>
        </w:tabs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Kraj in datum:</w:t>
      </w:r>
      <w:r w:rsidR="00363BC9">
        <w:rPr>
          <w:rFonts w:ascii="Helvetica" w:hAnsi="Helvetica"/>
          <w:b/>
          <w:sz w:val="24"/>
          <w:szCs w:val="24"/>
        </w:rPr>
        <w:tab/>
      </w:r>
      <w:r w:rsidRPr="00EE26F5">
        <w:rPr>
          <w:rFonts w:ascii="Helvetica" w:hAnsi="Helvetica"/>
          <w:b/>
          <w:sz w:val="24"/>
          <w:szCs w:val="24"/>
        </w:rPr>
        <w:t>Podpis prijavitelja:</w:t>
      </w:r>
    </w:p>
    <w:p w:rsidR="006B5987" w:rsidRDefault="006B5987" w:rsidP="00363BC9">
      <w:pPr>
        <w:jc w:val="both"/>
        <w:rPr>
          <w:rFonts w:ascii="Helvetica" w:hAnsi="Helvetica"/>
          <w:b/>
          <w:sz w:val="24"/>
          <w:szCs w:val="24"/>
        </w:rPr>
      </w:pPr>
    </w:p>
    <w:p w:rsidR="006B5987" w:rsidRDefault="006B5987" w:rsidP="00363BC9">
      <w:pPr>
        <w:jc w:val="both"/>
        <w:rPr>
          <w:rFonts w:ascii="Helvetica" w:hAnsi="Helvetica"/>
          <w:b/>
          <w:sz w:val="24"/>
          <w:szCs w:val="24"/>
        </w:rPr>
      </w:pPr>
    </w:p>
    <w:p w:rsidR="006B5987" w:rsidRPr="006B5987" w:rsidRDefault="006B5987" w:rsidP="00363BC9">
      <w:pPr>
        <w:jc w:val="both"/>
        <w:rPr>
          <w:rFonts w:ascii="Helvetica" w:hAnsi="Helvetica"/>
          <w:sz w:val="20"/>
          <w:szCs w:val="20"/>
        </w:rPr>
      </w:pPr>
      <w:r w:rsidRPr="006B5987">
        <w:rPr>
          <w:rFonts w:ascii="Helvetica" w:hAnsi="Helvetica"/>
          <w:sz w:val="20"/>
          <w:szCs w:val="20"/>
        </w:rPr>
        <w:t xml:space="preserve">V primeru, da prejem tvoje prijave ni potrjen v dveh (2) delovnih dneh od odpošiljanja, nemudoma pošlji urgenco. </w:t>
      </w:r>
      <w:r w:rsidR="00363BC9" w:rsidRPr="00363BC9">
        <w:rPr>
          <w:rFonts w:ascii="Helvetica" w:hAnsi="Helvetica"/>
          <w:b/>
          <w:sz w:val="20"/>
          <w:szCs w:val="20"/>
        </w:rPr>
        <w:t xml:space="preserve">Prosim, da izpolnjeno prijavnico natisneš, izpolniš, skeniraš in v obliki pdf. datoteke pošlješ na naslov </w:t>
      </w:r>
      <w:proofErr w:type="spellStart"/>
      <w:r w:rsidR="00363BC9" w:rsidRPr="00363BC9">
        <w:rPr>
          <w:rFonts w:ascii="Helvetica" w:hAnsi="Helvetica"/>
          <w:b/>
          <w:sz w:val="20"/>
          <w:szCs w:val="20"/>
        </w:rPr>
        <w:t>regionalmoot</w:t>
      </w:r>
      <w:proofErr w:type="spellEnd"/>
      <w:r w:rsidR="00363BC9" w:rsidRPr="00363BC9">
        <w:rPr>
          <w:rFonts w:ascii="Helvetica" w:hAnsi="Helvetica"/>
          <w:b/>
          <w:sz w:val="20"/>
          <w:szCs w:val="20"/>
        </w:rPr>
        <w:t>@</w:t>
      </w:r>
      <w:proofErr w:type="spellStart"/>
      <w:r w:rsidR="00363BC9" w:rsidRPr="00363BC9">
        <w:rPr>
          <w:rFonts w:ascii="Helvetica" w:hAnsi="Helvetica"/>
          <w:b/>
          <w:sz w:val="20"/>
          <w:szCs w:val="20"/>
        </w:rPr>
        <w:t>gmail</w:t>
      </w:r>
      <w:proofErr w:type="spellEnd"/>
      <w:r w:rsidR="00363BC9" w:rsidRPr="00363BC9">
        <w:rPr>
          <w:rFonts w:ascii="Helvetica" w:hAnsi="Helvetica"/>
          <w:b/>
          <w:sz w:val="20"/>
          <w:szCs w:val="20"/>
        </w:rPr>
        <w:t>.</w:t>
      </w:r>
      <w:proofErr w:type="spellStart"/>
      <w:r w:rsidR="00363BC9" w:rsidRPr="00363BC9">
        <w:rPr>
          <w:rFonts w:ascii="Helvetica" w:hAnsi="Helvetica"/>
          <w:b/>
          <w:sz w:val="20"/>
          <w:szCs w:val="20"/>
        </w:rPr>
        <w:t>com</w:t>
      </w:r>
      <w:proofErr w:type="spellEnd"/>
      <w:r w:rsidR="00363BC9">
        <w:rPr>
          <w:rFonts w:ascii="Helvetica" w:hAnsi="Helvetica"/>
          <w:sz w:val="20"/>
          <w:szCs w:val="20"/>
        </w:rPr>
        <w:t xml:space="preserve">.   </w:t>
      </w:r>
    </w:p>
    <w:sectPr w:rsidR="006B5987" w:rsidRPr="006B5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6F5"/>
    <w:multiLevelType w:val="hybridMultilevel"/>
    <w:tmpl w:val="F09C5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2E74"/>
    <w:multiLevelType w:val="hybridMultilevel"/>
    <w:tmpl w:val="D4FECD0C"/>
    <w:lvl w:ilvl="0" w:tplc="BD24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F"/>
    <w:rsid w:val="001D35A8"/>
    <w:rsid w:val="00363BC9"/>
    <w:rsid w:val="004B2D8C"/>
    <w:rsid w:val="005373AE"/>
    <w:rsid w:val="00653331"/>
    <w:rsid w:val="006A037C"/>
    <w:rsid w:val="006B5987"/>
    <w:rsid w:val="00886A8C"/>
    <w:rsid w:val="009147D4"/>
    <w:rsid w:val="00A37DEF"/>
    <w:rsid w:val="00A62BF9"/>
    <w:rsid w:val="00D12EE9"/>
    <w:rsid w:val="00D7331F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6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6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FA42-8D91-4620-AEBA-6AAA6558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ManjaH</dc:creator>
  <cp:lastModifiedBy>Urankar, Matija</cp:lastModifiedBy>
  <cp:revision>2</cp:revision>
  <dcterms:created xsi:type="dcterms:W3CDTF">2016-08-30T10:47:00Z</dcterms:created>
  <dcterms:modified xsi:type="dcterms:W3CDTF">2016-08-30T10:47:00Z</dcterms:modified>
</cp:coreProperties>
</file>