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2244E" w14:textId="77777777" w:rsidR="00D212F1" w:rsidRPr="006B263E" w:rsidRDefault="00D7331F" w:rsidP="004F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263E">
        <w:rPr>
          <w:rFonts w:ascii="Times New Roman" w:hAnsi="Times New Roman" w:cs="Times New Roman"/>
          <w:b/>
          <w:sz w:val="24"/>
          <w:szCs w:val="24"/>
        </w:rPr>
        <w:t>PRIJAVNICA</w:t>
      </w:r>
    </w:p>
    <w:p w14:paraId="2F979FC0" w14:textId="69FA98F1" w:rsidR="00DD3869" w:rsidRPr="006B263E" w:rsidRDefault="00E76CD8" w:rsidP="004F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3E">
        <w:rPr>
          <w:rFonts w:ascii="Times New Roman" w:hAnsi="Times New Roman" w:cs="Times New Roman"/>
          <w:b/>
          <w:sz w:val="24"/>
          <w:szCs w:val="24"/>
        </w:rPr>
        <w:t>DELOVNO - PRAVNA</w:t>
      </w:r>
      <w:r w:rsidR="00430A79" w:rsidRPr="006B263E">
        <w:rPr>
          <w:rFonts w:ascii="Times New Roman" w:hAnsi="Times New Roman" w:cs="Times New Roman"/>
          <w:b/>
          <w:sz w:val="24"/>
          <w:szCs w:val="24"/>
        </w:rPr>
        <w:t xml:space="preserve"> KLINIKA</w:t>
      </w:r>
    </w:p>
    <w:p w14:paraId="66D8534D" w14:textId="3948CEAE" w:rsidR="00D7331F" w:rsidRPr="006B263E" w:rsidRDefault="00C902D5" w:rsidP="00053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3E">
        <w:rPr>
          <w:rFonts w:ascii="Times New Roman" w:hAnsi="Times New Roman" w:cs="Times New Roman"/>
          <w:b/>
          <w:sz w:val="24"/>
          <w:szCs w:val="24"/>
        </w:rPr>
        <w:t>ŠTUDIJSKO LETO 20</w:t>
      </w:r>
      <w:r w:rsidR="00776AF0">
        <w:rPr>
          <w:rFonts w:ascii="Times New Roman" w:hAnsi="Times New Roman" w:cs="Times New Roman"/>
          <w:b/>
          <w:sz w:val="24"/>
          <w:szCs w:val="24"/>
        </w:rPr>
        <w:t>23</w:t>
      </w:r>
      <w:r w:rsidRPr="006B263E">
        <w:rPr>
          <w:rFonts w:ascii="Times New Roman" w:hAnsi="Times New Roman" w:cs="Times New Roman"/>
          <w:b/>
          <w:sz w:val="24"/>
          <w:szCs w:val="24"/>
        </w:rPr>
        <w:t>/20</w:t>
      </w:r>
      <w:r w:rsidR="00DD3869" w:rsidRPr="006B263E">
        <w:rPr>
          <w:rFonts w:ascii="Times New Roman" w:hAnsi="Times New Roman" w:cs="Times New Roman"/>
          <w:b/>
          <w:sz w:val="24"/>
          <w:szCs w:val="24"/>
        </w:rPr>
        <w:t>2</w:t>
      </w:r>
      <w:r w:rsidR="00776AF0">
        <w:rPr>
          <w:rFonts w:ascii="Times New Roman" w:hAnsi="Times New Roman" w:cs="Times New Roman"/>
          <w:b/>
          <w:sz w:val="24"/>
          <w:szCs w:val="24"/>
        </w:rPr>
        <w:t>4</w:t>
      </w:r>
    </w:p>
    <w:p w14:paraId="1400A6EA" w14:textId="77777777" w:rsidR="00430A79" w:rsidRPr="006B263E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00EBC" w14:textId="77777777" w:rsidR="00D7331F" w:rsidRPr="006B263E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3E">
        <w:rPr>
          <w:rFonts w:ascii="Times New Roman" w:hAnsi="Times New Roman" w:cs="Times New Roman"/>
          <w:b/>
          <w:sz w:val="24"/>
          <w:szCs w:val="24"/>
        </w:rPr>
        <w:t>1. SPLOŠNI PODATKI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70"/>
        <w:gridCol w:w="6292"/>
      </w:tblGrid>
      <w:tr w:rsidR="00430A79" w:rsidRPr="006B263E" w14:paraId="7EF9397B" w14:textId="77777777" w:rsidTr="00430A79">
        <w:trPr>
          <w:trHeight w:val="815"/>
        </w:trPr>
        <w:tc>
          <w:tcPr>
            <w:tcW w:w="2802" w:type="dxa"/>
          </w:tcPr>
          <w:p w14:paraId="1B123730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BEDB4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3E">
              <w:rPr>
                <w:rFonts w:ascii="Times New Roman" w:hAnsi="Times New Roman" w:cs="Times New Roman"/>
                <w:b/>
                <w:sz w:val="24"/>
                <w:szCs w:val="24"/>
              </w:rPr>
              <w:t>Ime in priimek</w:t>
            </w:r>
          </w:p>
        </w:tc>
        <w:tc>
          <w:tcPr>
            <w:tcW w:w="6486" w:type="dxa"/>
          </w:tcPr>
          <w:p w14:paraId="243ACDE3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:rsidRPr="006B263E" w14:paraId="2EB62285" w14:textId="77777777" w:rsidTr="00430A79">
        <w:trPr>
          <w:trHeight w:val="827"/>
        </w:trPr>
        <w:tc>
          <w:tcPr>
            <w:tcW w:w="2802" w:type="dxa"/>
          </w:tcPr>
          <w:p w14:paraId="3A1F107B" w14:textId="77777777" w:rsidR="00430A79" w:rsidRPr="006B263E" w:rsidRDefault="00430A79" w:rsidP="006B263E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80EA2" w14:textId="00CD13EE" w:rsidR="00430A79" w:rsidRPr="006B263E" w:rsidRDefault="00E76CD8" w:rsidP="006B263E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3E">
              <w:rPr>
                <w:rFonts w:ascii="Times New Roman" w:hAnsi="Times New Roman" w:cs="Times New Roman"/>
                <w:b/>
                <w:sz w:val="24"/>
                <w:szCs w:val="24"/>
              </w:rPr>
              <w:t>Letnik in stopnja študija</w:t>
            </w:r>
          </w:p>
        </w:tc>
        <w:tc>
          <w:tcPr>
            <w:tcW w:w="6486" w:type="dxa"/>
          </w:tcPr>
          <w:p w14:paraId="19E62F6D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:rsidRPr="006B263E" w14:paraId="163538F2" w14:textId="77777777" w:rsidTr="00430A79">
        <w:trPr>
          <w:trHeight w:val="852"/>
        </w:trPr>
        <w:tc>
          <w:tcPr>
            <w:tcW w:w="2802" w:type="dxa"/>
          </w:tcPr>
          <w:p w14:paraId="1C570B74" w14:textId="77777777" w:rsidR="00430A79" w:rsidRPr="006B263E" w:rsidRDefault="00430A79" w:rsidP="006B263E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3163" w14:textId="77C9AB70" w:rsidR="00430A79" w:rsidRPr="006B263E" w:rsidRDefault="00E76CD8" w:rsidP="006B263E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3E">
              <w:rPr>
                <w:rFonts w:ascii="Times New Roman" w:hAnsi="Times New Roman" w:cs="Times New Roman"/>
                <w:b/>
                <w:sz w:val="24"/>
                <w:szCs w:val="24"/>
              </w:rPr>
              <w:t>E – poštni naslov</w:t>
            </w:r>
          </w:p>
        </w:tc>
        <w:tc>
          <w:tcPr>
            <w:tcW w:w="6486" w:type="dxa"/>
          </w:tcPr>
          <w:p w14:paraId="28F69169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:rsidRPr="006B263E" w14:paraId="3512A6FD" w14:textId="77777777" w:rsidTr="00430A79">
        <w:trPr>
          <w:trHeight w:val="837"/>
        </w:trPr>
        <w:tc>
          <w:tcPr>
            <w:tcW w:w="2802" w:type="dxa"/>
          </w:tcPr>
          <w:p w14:paraId="12D6608D" w14:textId="77777777" w:rsidR="00430A79" w:rsidRPr="006B263E" w:rsidRDefault="00430A79" w:rsidP="006B263E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2C362" w14:textId="1A9A2BF8" w:rsidR="00430A79" w:rsidRPr="006B263E" w:rsidRDefault="00E76CD8" w:rsidP="006B263E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6B263E">
              <w:rPr>
                <w:rFonts w:ascii="Times New Roman" w:hAnsi="Times New Roman" w:cs="Times New Roman"/>
                <w:b/>
                <w:sz w:val="24"/>
                <w:szCs w:val="24"/>
              </w:rPr>
              <w:t>Telefonska številka</w:t>
            </w:r>
          </w:p>
        </w:tc>
        <w:tc>
          <w:tcPr>
            <w:tcW w:w="6486" w:type="dxa"/>
          </w:tcPr>
          <w:p w14:paraId="2D4E6F5A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:rsidRPr="006B263E" w14:paraId="630A3BFF" w14:textId="77777777" w:rsidTr="00430A79">
        <w:trPr>
          <w:trHeight w:val="835"/>
        </w:trPr>
        <w:tc>
          <w:tcPr>
            <w:tcW w:w="2802" w:type="dxa"/>
          </w:tcPr>
          <w:p w14:paraId="279D02D7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A1638D" w14:textId="241DEEAF" w:rsidR="00430A79" w:rsidRPr="006B263E" w:rsidRDefault="006B263E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Morebitni i</w:t>
            </w:r>
            <w:r w:rsidR="00E76CD8" w:rsidRPr="006B2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zbirni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študijski </w:t>
            </w:r>
            <w:r w:rsidR="00E76CD8" w:rsidRPr="006B263E">
              <w:rPr>
                <w:rFonts w:ascii="Times New Roman" w:hAnsi="Times New Roman" w:cs="Times New Roman"/>
                <w:b/>
                <w:sz w:val="24"/>
                <w:szCs w:val="24"/>
              </w:rPr>
              <w:t>predmeti na delovno – pravnem področju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82BE28" w14:textId="26AE73E8" w:rsidR="00E76CD8" w:rsidRPr="006B263E" w:rsidRDefault="00E76CD8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14:paraId="2BC5EC62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:rsidRPr="006B263E" w14:paraId="591D769B" w14:textId="77777777" w:rsidTr="00430A79">
        <w:trPr>
          <w:trHeight w:val="833"/>
        </w:trPr>
        <w:tc>
          <w:tcPr>
            <w:tcW w:w="2802" w:type="dxa"/>
          </w:tcPr>
          <w:p w14:paraId="1AACA205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37F708" w14:textId="77777777" w:rsidR="00E76CD8" w:rsidRPr="006B263E" w:rsidRDefault="00E76CD8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CB8A9" w14:textId="2D92F26F" w:rsidR="006B263E" w:rsidRPr="006B263E" w:rsidRDefault="006B263E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CE0EA" w14:textId="77777777" w:rsidR="006B263E" w:rsidRPr="006B263E" w:rsidRDefault="006B263E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92AA8" w14:textId="77777777" w:rsidR="006B263E" w:rsidRPr="006B263E" w:rsidRDefault="006B263E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EC3FB" w14:textId="77777777" w:rsidR="006B263E" w:rsidRPr="006B263E" w:rsidRDefault="006B263E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6C06D" w14:textId="77C86AE9" w:rsidR="00430A79" w:rsidRPr="006B263E" w:rsidRDefault="00E76CD8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3E">
              <w:rPr>
                <w:rFonts w:ascii="Times New Roman" w:hAnsi="Times New Roman" w:cs="Times New Roman"/>
                <w:b/>
                <w:sz w:val="24"/>
                <w:szCs w:val="24"/>
              </w:rPr>
              <w:t>Dosedanje delovne izkušnje (</w:t>
            </w:r>
            <w:r w:rsidR="006B2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zaposlitev/ študentsko delo/ projektno delo/ </w:t>
            </w:r>
            <w:r w:rsidRPr="006B263E">
              <w:rPr>
                <w:rFonts w:ascii="Times New Roman" w:hAnsi="Times New Roman" w:cs="Times New Roman"/>
                <w:b/>
                <w:sz w:val="24"/>
                <w:szCs w:val="24"/>
              </w:rPr>
              <w:t>prostovoljstvo)</w:t>
            </w:r>
          </w:p>
          <w:p w14:paraId="344B27A1" w14:textId="423C1B83" w:rsidR="00E76CD8" w:rsidRPr="006B263E" w:rsidRDefault="00E76CD8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F84A22" w14:textId="4E40B026" w:rsidR="00E76CD8" w:rsidRPr="006B263E" w:rsidRDefault="00E76CD8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28BAE" w14:textId="77777777" w:rsidR="00E76CD8" w:rsidRPr="006B263E" w:rsidRDefault="00E76CD8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4DA02" w14:textId="77777777" w:rsidR="00E76CD8" w:rsidRPr="006B263E" w:rsidRDefault="00E76CD8" w:rsidP="00E76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38C05C" w14:textId="77777777" w:rsidR="006B263E" w:rsidRPr="006B263E" w:rsidRDefault="006B263E" w:rsidP="00E76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DE059" w14:textId="77777777" w:rsidR="006B263E" w:rsidRPr="006B263E" w:rsidRDefault="006B263E" w:rsidP="00E76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0615F" w14:textId="31383674" w:rsidR="006B263E" w:rsidRPr="006B263E" w:rsidRDefault="006B263E" w:rsidP="00E76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14:paraId="34346542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4AE09A" w14:textId="560892D2" w:rsidR="00430A79" w:rsidRPr="006B263E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D538E" w14:textId="392DB989" w:rsidR="00886A8C" w:rsidRPr="00776AF0" w:rsidRDefault="009E3D4E" w:rsidP="004F1AE4">
      <w:pPr>
        <w:jc w:val="both"/>
        <w:rPr>
          <w:rFonts w:ascii="Times New Roman" w:hAnsi="Times New Roman" w:cs="Times New Roman"/>
          <w:sz w:val="24"/>
          <w:szCs w:val="24"/>
        </w:rPr>
      </w:pPr>
      <w:r w:rsidRPr="006B263E">
        <w:rPr>
          <w:rFonts w:ascii="Times New Roman" w:hAnsi="Times New Roman" w:cs="Times New Roman"/>
          <w:b/>
          <w:sz w:val="24"/>
          <w:szCs w:val="24"/>
        </w:rPr>
        <w:t>2</w:t>
      </w:r>
      <w:r w:rsidR="00430A79" w:rsidRPr="006B26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26F5" w:rsidRPr="006B263E">
        <w:rPr>
          <w:rFonts w:ascii="Times New Roman" w:hAnsi="Times New Roman" w:cs="Times New Roman"/>
          <w:b/>
          <w:sz w:val="24"/>
          <w:szCs w:val="24"/>
        </w:rPr>
        <w:t>MOTIVACIJSKO PISMO</w:t>
      </w:r>
      <w:r w:rsidR="00FB4E94" w:rsidRPr="006B2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79" w:rsidRPr="006B263E">
        <w:rPr>
          <w:rFonts w:ascii="Times New Roman" w:hAnsi="Times New Roman" w:cs="Times New Roman"/>
          <w:sz w:val="24"/>
          <w:szCs w:val="24"/>
        </w:rPr>
        <w:t xml:space="preserve">(na kratko opišite, zakaj želite sodelovati na </w:t>
      </w:r>
      <w:r w:rsidR="00E76CD8" w:rsidRPr="006B263E">
        <w:rPr>
          <w:rFonts w:ascii="Times New Roman" w:hAnsi="Times New Roman" w:cs="Times New Roman"/>
          <w:sz w:val="24"/>
          <w:szCs w:val="24"/>
        </w:rPr>
        <w:t xml:space="preserve">delovno – pravni </w:t>
      </w:r>
      <w:r w:rsidR="00430A79" w:rsidRPr="006B263E">
        <w:rPr>
          <w:rFonts w:ascii="Times New Roman" w:hAnsi="Times New Roman" w:cs="Times New Roman"/>
          <w:sz w:val="24"/>
          <w:szCs w:val="24"/>
        </w:rPr>
        <w:t>kliniki</w:t>
      </w:r>
      <w:r w:rsidR="00262B90" w:rsidRPr="006B263E">
        <w:rPr>
          <w:rFonts w:ascii="Times New Roman" w:hAnsi="Times New Roman" w:cs="Times New Roman"/>
          <w:sz w:val="24"/>
          <w:szCs w:val="24"/>
        </w:rPr>
        <w:t xml:space="preserve">, največ 1 </w:t>
      </w:r>
      <w:r w:rsidR="006B263E" w:rsidRPr="006B263E">
        <w:rPr>
          <w:rFonts w:ascii="Times New Roman" w:hAnsi="Times New Roman" w:cs="Times New Roman"/>
          <w:sz w:val="24"/>
          <w:szCs w:val="24"/>
        </w:rPr>
        <w:t xml:space="preserve"> A4 </w:t>
      </w:r>
      <w:r w:rsidR="00262B90" w:rsidRPr="006B263E">
        <w:rPr>
          <w:rFonts w:ascii="Times New Roman" w:hAnsi="Times New Roman" w:cs="Times New Roman"/>
          <w:sz w:val="24"/>
          <w:szCs w:val="24"/>
        </w:rPr>
        <w:t>stran</w:t>
      </w:r>
      <w:r w:rsidR="00FB4E94" w:rsidRPr="006B263E">
        <w:rPr>
          <w:rFonts w:ascii="Times New Roman" w:hAnsi="Times New Roman" w:cs="Times New Roman"/>
          <w:sz w:val="24"/>
          <w:szCs w:val="24"/>
        </w:rPr>
        <w:t>)</w:t>
      </w:r>
    </w:p>
    <w:sectPr w:rsidR="00886A8C" w:rsidRPr="00776AF0" w:rsidSect="0092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E74"/>
    <w:multiLevelType w:val="hybridMultilevel"/>
    <w:tmpl w:val="B372C2CC"/>
    <w:lvl w:ilvl="0" w:tplc="BD24AB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13288"/>
    <w:multiLevelType w:val="hybridMultilevel"/>
    <w:tmpl w:val="B5FE60A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D06DC5"/>
    <w:multiLevelType w:val="hybridMultilevel"/>
    <w:tmpl w:val="C518A1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1F"/>
    <w:rsid w:val="00014283"/>
    <w:rsid w:val="000537CA"/>
    <w:rsid w:val="001D35A8"/>
    <w:rsid w:val="00262B90"/>
    <w:rsid w:val="0032493B"/>
    <w:rsid w:val="00381A9B"/>
    <w:rsid w:val="003F7730"/>
    <w:rsid w:val="00430A79"/>
    <w:rsid w:val="00494C4E"/>
    <w:rsid w:val="004B2D8C"/>
    <w:rsid w:val="004F1AE4"/>
    <w:rsid w:val="00653331"/>
    <w:rsid w:val="006A037C"/>
    <w:rsid w:val="006B263E"/>
    <w:rsid w:val="00776AF0"/>
    <w:rsid w:val="007F5F34"/>
    <w:rsid w:val="00886A8C"/>
    <w:rsid w:val="008B14A5"/>
    <w:rsid w:val="009147D4"/>
    <w:rsid w:val="00924DA9"/>
    <w:rsid w:val="00980F75"/>
    <w:rsid w:val="009E3D4E"/>
    <w:rsid w:val="009F3323"/>
    <w:rsid w:val="00A37DEF"/>
    <w:rsid w:val="00A62BF9"/>
    <w:rsid w:val="00B55A1F"/>
    <w:rsid w:val="00B87BF1"/>
    <w:rsid w:val="00C902D5"/>
    <w:rsid w:val="00D12EE9"/>
    <w:rsid w:val="00D212F1"/>
    <w:rsid w:val="00D7331F"/>
    <w:rsid w:val="00DD3869"/>
    <w:rsid w:val="00E76CD8"/>
    <w:rsid w:val="00EE26F5"/>
    <w:rsid w:val="00F6741C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9FAC3"/>
  <w15:docId w15:val="{E20A0AD8-3F2C-4DB5-AB4C-EAD6D6B2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4D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331F"/>
    <w:pPr>
      <w:ind w:left="720"/>
      <w:contextualSpacing/>
    </w:pPr>
  </w:style>
  <w:style w:type="table" w:styleId="Tabelamrea">
    <w:name w:val="Table Grid"/>
    <w:basedOn w:val="Navadnatabela"/>
    <w:uiPriority w:val="59"/>
    <w:rsid w:val="0088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76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84814B90BF3488436030C8794133A" ma:contentTypeVersion="6" ma:contentTypeDescription="Create a new document." ma:contentTypeScope="" ma:versionID="f41c2f0def4547f18d3de3855ded08e4">
  <xsd:schema xmlns:xsd="http://www.w3.org/2001/XMLSchema" xmlns:xs="http://www.w3.org/2001/XMLSchema" xmlns:p="http://schemas.microsoft.com/office/2006/metadata/properties" xmlns:ns3="ebbbb9c8-415f-4262-a2e3-80f5087595d2" targetNamespace="http://schemas.microsoft.com/office/2006/metadata/properties" ma:root="true" ma:fieldsID="0255aff57ca6a61acc3c2a52dc286905" ns3:_="">
    <xsd:import namespace="ebbbb9c8-415f-4262-a2e3-80f5087595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bb9c8-415f-4262-a2e3-80f50875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AB9E-9D98-43DD-8CDF-AB960A20E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bb9c8-415f-4262-a2e3-80f508759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D86DB-5AD3-4D18-8F76-2F681DD4F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D5FCE4-FB4A-4448-B063-49A4AC255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C72A96-A245-487B-B06A-76B6700F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Perhaj, Branko</dc:creator>
  <cp:lastModifiedBy>Tičar, Luka</cp:lastModifiedBy>
  <cp:revision>2</cp:revision>
  <dcterms:created xsi:type="dcterms:W3CDTF">2023-09-28T11:01:00Z</dcterms:created>
  <dcterms:modified xsi:type="dcterms:W3CDTF">2023-09-28T11:01:00Z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0x01010000B84814B90BF3488436030C8794133A</vt:lpwstr>
  </property>
</Properties>
</file>