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7B313010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27089A">
        <w:rPr>
          <w:rFonts w:ascii="Times New Roman" w:hAnsi="Times New Roman" w:cs="Times New Roman"/>
          <w:b/>
          <w:sz w:val="24"/>
          <w:szCs w:val="24"/>
        </w:rPr>
        <w:t>20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</w:t>
      </w:r>
      <w:r w:rsidR="0027089A">
        <w:rPr>
          <w:rFonts w:ascii="Times New Roman" w:hAnsi="Times New Roman" w:cs="Times New Roman"/>
          <w:b/>
          <w:sz w:val="24"/>
          <w:szCs w:val="24"/>
        </w:rPr>
        <w:t>1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5D85BDB2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  <w:r w:rsidR="00EE0D35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7F7F0FFF" w:rsidR="00C902D5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895A950" w14:textId="04F2FBC5" w:rsidR="00942BFC" w:rsidRPr="00942BFC" w:rsidRDefault="00942BFC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942BFC">
        <w:rPr>
          <w:rFonts w:ascii="Times New Roman" w:hAnsi="Times New Roman" w:cs="Times New Roman"/>
          <w:b/>
          <w:sz w:val="24"/>
          <w:szCs w:val="24"/>
        </w:rPr>
        <w:t>3. PRILOGA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FC">
        <w:rPr>
          <w:rFonts w:ascii="Times New Roman" w:hAnsi="Times New Roman" w:cs="Times New Roman"/>
          <w:sz w:val="24"/>
          <w:szCs w:val="24"/>
        </w:rPr>
        <w:t>(obrazec – Privolitev v obdelavo osebnih podatkov)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39E62B3B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4096251B" w:rsidR="00886A8C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14:paraId="0EE976D1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UPRAVNOSODNA KLINIKA</w:t>
      </w:r>
    </w:p>
    <w:p w14:paraId="2D7FFB9B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fakulteta Univerze v Ljubljani</w:t>
      </w:r>
    </w:p>
    <w:p w14:paraId="21E42E52" w14:textId="77777777" w:rsidR="00942BFC" w:rsidRPr="00A77676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9D1BE6E" w14:textId="77777777" w:rsidR="00942BFC" w:rsidRPr="00A77676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76">
        <w:rPr>
          <w:rFonts w:ascii="Times New Roman" w:hAnsi="Times New Roman" w:cs="Times New Roman"/>
          <w:b/>
          <w:sz w:val="24"/>
          <w:szCs w:val="24"/>
          <w:u w:val="single"/>
        </w:rPr>
        <w:t>Privolitev v obdelavo osebnih podatkov</w:t>
      </w:r>
    </w:p>
    <w:p w14:paraId="0E83561C" w14:textId="77777777" w:rsidR="00942BFC" w:rsidRPr="003C18AD" w:rsidRDefault="00942BFC" w:rsidP="00942BFC">
      <w:pPr>
        <w:jc w:val="both"/>
        <w:rPr>
          <w:rFonts w:ascii="Times New Roman" w:hAnsi="Times New Roman" w:cs="Times New Roman"/>
          <w:sz w:val="20"/>
          <w:szCs w:val="20"/>
        </w:rPr>
      </w:pPr>
      <w:r w:rsidRPr="003C18AD">
        <w:rPr>
          <w:rFonts w:ascii="Times New Roman" w:hAnsi="Times New Roman" w:cs="Times New Roman"/>
          <w:sz w:val="20"/>
          <w:szCs w:val="20"/>
        </w:rPr>
        <w:t xml:space="preserve">V skladu s točko a prvega odstavka 6. člena Uredbe EU 2016/679 o varstvu posameznikov pri obdelavi osebnih podatkov in o prostem pretoku takih podatkov (GDPR) </w:t>
      </w:r>
      <w:r>
        <w:rPr>
          <w:rFonts w:ascii="Times New Roman" w:hAnsi="Times New Roman" w:cs="Times New Roman"/>
          <w:sz w:val="20"/>
          <w:szCs w:val="20"/>
        </w:rPr>
        <w:t xml:space="preserve">za namen izvedbe </w:t>
      </w:r>
      <w:r w:rsidRPr="003C18AD">
        <w:rPr>
          <w:rFonts w:ascii="Times New Roman" w:hAnsi="Times New Roman" w:cs="Times New Roman"/>
          <w:sz w:val="20"/>
          <w:szCs w:val="20"/>
        </w:rPr>
        <w:t>Upravnosodne klinike potrebujemo vaše dovoljenje za posredovanje vaših podatkov Upravnemu sodišču Republike Slovenije, za fotografiranje poteka predavanj v okviru</w:t>
      </w:r>
      <w:r>
        <w:rPr>
          <w:rFonts w:ascii="Times New Roman" w:hAnsi="Times New Roman" w:cs="Times New Roman"/>
          <w:sz w:val="20"/>
          <w:szCs w:val="20"/>
        </w:rPr>
        <w:t xml:space="preserve"> Upravnosodne</w:t>
      </w:r>
      <w:r w:rsidRPr="003C18AD">
        <w:rPr>
          <w:rFonts w:ascii="Times New Roman" w:hAnsi="Times New Roman" w:cs="Times New Roman"/>
          <w:sz w:val="20"/>
          <w:szCs w:val="20"/>
        </w:rPr>
        <w:t xml:space="preserve"> klinike ter za objavo fotografij na spletni strani Pravne fakultete Univerze v Ljubljani.</w:t>
      </w:r>
    </w:p>
    <w:p w14:paraId="5F8B22F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8A23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vas naprošamo, da obkrožite DA ali 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1110"/>
        <w:gridCol w:w="1108"/>
      </w:tblGrid>
      <w:tr w:rsidR="00942BFC" w14:paraId="425A137F" w14:textId="77777777" w:rsidTr="00267D11">
        <w:trPr>
          <w:trHeight w:val="658"/>
        </w:trPr>
        <w:tc>
          <w:tcPr>
            <w:tcW w:w="7083" w:type="dxa"/>
            <w:vAlign w:val="center"/>
          </w:tcPr>
          <w:p w14:paraId="09C55F33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Dovoljujem, da se zaradi zagotavljanja nemotenega poteka praktičnega dela klinike Upravnemu sodišču Republike Slovenije posreduje moje ime in priimek, elektronski naslov ter telefonsko številko.</w:t>
            </w:r>
          </w:p>
          <w:p w14:paraId="73E1CC04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A0E7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583A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06E961D0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73E92764" w14:textId="77777777" w:rsidTr="00267D11">
        <w:trPr>
          <w:trHeight w:val="682"/>
        </w:trPr>
        <w:tc>
          <w:tcPr>
            <w:tcW w:w="7083" w:type="dxa"/>
            <w:vAlign w:val="center"/>
          </w:tcPr>
          <w:p w14:paraId="14AACC0D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Dovoljujem, da se me fotografira kot udeleženca na predavanjih, ki bodo potekala v okviru Upravnosodne klinike.</w:t>
            </w:r>
          </w:p>
          <w:p w14:paraId="7762CB30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0AF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D50F3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52A736AB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6972268B" w14:textId="77777777" w:rsidTr="00267D11">
        <w:trPr>
          <w:trHeight w:val="707"/>
        </w:trPr>
        <w:tc>
          <w:tcPr>
            <w:tcW w:w="7083" w:type="dxa"/>
            <w:vAlign w:val="center"/>
          </w:tcPr>
          <w:p w14:paraId="52992F66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Dovoljujem, da se fotografije iz predavanj, na katerih se pojavim tudi sam, z namenom obveščanja objavijo na spletni strani Pravne fakultete Univerze v Ljubljani (pod zavihkom »Upravnosodna klinika«).</w:t>
            </w:r>
          </w:p>
        </w:tc>
        <w:tc>
          <w:tcPr>
            <w:tcW w:w="1134" w:type="dxa"/>
            <w:vAlign w:val="center"/>
          </w:tcPr>
          <w:p w14:paraId="59BC307F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239D6D2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5B3DA27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DF16" w14:textId="77777777" w:rsidR="00942BFC" w:rsidRPr="003C18AD" w:rsidRDefault="00942BFC" w:rsidP="00942B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Izvajalci </w:t>
      </w:r>
      <w:r w:rsidRPr="003C18AD">
        <w:rPr>
          <w:rFonts w:ascii="Times New Roman" w:hAnsi="Times New Roman" w:cs="Times New Roman"/>
          <w:i/>
          <w:sz w:val="20"/>
          <w:szCs w:val="20"/>
        </w:rPr>
        <w:t>Upravnosodne klinike</w:t>
      </w:r>
      <w:r>
        <w:rPr>
          <w:rFonts w:ascii="Times New Roman" w:hAnsi="Times New Roman" w:cs="Times New Roman"/>
          <w:i/>
          <w:sz w:val="20"/>
          <w:szCs w:val="20"/>
        </w:rPr>
        <w:t xml:space="preserve"> osebnih podatkov in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fotografij iz predavanj, ki bodo potekala v okviru klinike, ne bodo uporabljali, kopirali, oddajali, razpošiljali ali objavljali na noben drug način. </w:t>
      </w:r>
      <w:r>
        <w:rPr>
          <w:rFonts w:ascii="Times New Roman" w:hAnsi="Times New Roman" w:cs="Times New Roman"/>
          <w:i/>
          <w:sz w:val="20"/>
          <w:szCs w:val="20"/>
        </w:rPr>
        <w:t>Osebni podatki in f</w:t>
      </w:r>
      <w:r w:rsidRPr="003C18AD">
        <w:rPr>
          <w:rFonts w:ascii="Times New Roman" w:hAnsi="Times New Roman" w:cs="Times New Roman"/>
          <w:i/>
          <w:sz w:val="20"/>
          <w:szCs w:val="20"/>
        </w:rPr>
        <w:t>otografije bodo hranj</w:t>
      </w:r>
      <w:r>
        <w:rPr>
          <w:rFonts w:ascii="Times New Roman" w:hAnsi="Times New Roman" w:cs="Times New Roman"/>
          <w:i/>
          <w:sz w:val="20"/>
          <w:szCs w:val="20"/>
        </w:rPr>
        <w:t>eni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na varen način.</w:t>
      </w:r>
    </w:p>
    <w:p w14:paraId="121134BF" w14:textId="77777777" w:rsidR="00942BFC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E19A1BA" w14:textId="29D88C11" w:rsidR="00942BFC" w:rsidRDefault="00942BFC" w:rsidP="00942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PRIIMEK: ________________________________________</w:t>
      </w:r>
    </w:p>
    <w:p w14:paraId="485E4000" w14:textId="28C1B20E" w:rsidR="00942BFC" w:rsidRP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Ljubljana, _____________         </w:t>
      </w:r>
      <w:r>
        <w:rPr>
          <w:rFonts w:ascii="Times New Roman" w:hAnsi="Times New Roman" w:cs="Times New Roman"/>
          <w:b/>
          <w:sz w:val="24"/>
          <w:szCs w:val="24"/>
        </w:rPr>
        <w:t>PODPIS: _____________________</w:t>
      </w:r>
    </w:p>
    <w:p w14:paraId="62CA1B43" w14:textId="77777777" w:rsidR="00942BFC" w:rsidRPr="001B0994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A6628" w14:textId="77777777" w:rsidR="00942BFC" w:rsidRPr="000537CA" w:rsidRDefault="00942BF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2BF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4C72" w14:textId="77777777" w:rsidR="00EE0D35" w:rsidRDefault="00EE0D35" w:rsidP="00EE0D35">
      <w:pPr>
        <w:spacing w:after="0" w:line="240" w:lineRule="auto"/>
      </w:pPr>
      <w:r>
        <w:separator/>
      </w:r>
    </w:p>
  </w:endnote>
  <w:endnote w:type="continuationSeparator" w:id="0">
    <w:p w14:paraId="79CF4F39" w14:textId="77777777" w:rsidR="00EE0D35" w:rsidRDefault="00EE0D35" w:rsidP="00E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6DDF" w14:textId="77777777" w:rsidR="00EE0D35" w:rsidRDefault="00EE0D35" w:rsidP="00EE0D35">
      <w:pPr>
        <w:spacing w:after="0" w:line="240" w:lineRule="auto"/>
      </w:pPr>
      <w:r>
        <w:separator/>
      </w:r>
    </w:p>
  </w:footnote>
  <w:footnote w:type="continuationSeparator" w:id="0">
    <w:p w14:paraId="621B4073" w14:textId="77777777" w:rsidR="00EE0D35" w:rsidRDefault="00EE0D35" w:rsidP="00EE0D35">
      <w:pPr>
        <w:spacing w:after="0" w:line="240" w:lineRule="auto"/>
      </w:pPr>
      <w:r>
        <w:continuationSeparator/>
      </w:r>
    </w:p>
  </w:footnote>
  <w:footnote w:id="1">
    <w:p w14:paraId="1A7EEBE5" w14:textId="77777777" w:rsidR="00EE0D35" w:rsidRPr="00EE0D35" w:rsidRDefault="00EE0D35" w:rsidP="00EE0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E0D35">
        <w:rPr>
          <w:rStyle w:val="Sprotnaopomba-sklic"/>
          <w:rFonts w:ascii="Times New Roman" w:hAnsi="Times New Roman" w:cs="Times New Roman"/>
        </w:rPr>
        <w:footnoteRef/>
      </w:r>
      <w:r w:rsidRPr="00EE0D35">
        <w:rPr>
          <w:rFonts w:ascii="Times New Roman" w:hAnsi="Times New Roman" w:cs="Times New Roman"/>
        </w:rPr>
        <w:t xml:space="preserve"> </w:t>
      </w:r>
      <w:r w:rsidRPr="00EE0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Namen obdelave osebnih podatkov:</w:t>
      </w:r>
      <w:r w:rsidRPr="00EE0D35">
        <w:rPr>
          <w:rFonts w:ascii="Times New Roman" w:eastAsia="Times New Roman" w:hAnsi="Times New Roman" w:cs="Times New Roman"/>
          <w:color w:val="000000"/>
          <w:sz w:val="18"/>
          <w:szCs w:val="18"/>
        </w:rPr>
        <w:t> Pravna fakulteta UL zbira in obdeluje osebne podatke na podlagi osebne privolitve posameznikov. Navedeni osebni podatki se hranijo v skladu z namenom zbiranja in obdelave teh podatkov, sicer pa najdlje do preklica s strani posameznika. Osebnih podatkov Pravna fakulteta UL ne bo posredovala tretjim osebam. V okviru obdelave osebnih podatkov imajo prijavljene osebe pravico dostopa do svojih osebnih podatkov, njihove dopolnitve oz. popravka ali omejitve obdelave. V tem primeru je temelj za obdelavo osebnih podatkov osebna privolitev oseb, zato lahko to privolitev kadarkoli prekličejo, kar bo upoštevano za naprej.</w:t>
      </w:r>
    </w:p>
    <w:p w14:paraId="6ECB30ED" w14:textId="7AE7F227" w:rsidR="00EE0D35" w:rsidRDefault="00EE0D3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AE0"/>
    <w:multiLevelType w:val="multilevel"/>
    <w:tmpl w:val="F8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40B52"/>
    <w:rsid w:val="000537CA"/>
    <w:rsid w:val="001D35A8"/>
    <w:rsid w:val="00262B90"/>
    <w:rsid w:val="0027089A"/>
    <w:rsid w:val="00323C12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7F5F34"/>
    <w:rsid w:val="00886A8C"/>
    <w:rsid w:val="008B14A5"/>
    <w:rsid w:val="009147D4"/>
    <w:rsid w:val="00924DA9"/>
    <w:rsid w:val="00942BFC"/>
    <w:rsid w:val="00980F75"/>
    <w:rsid w:val="009E3D4E"/>
    <w:rsid w:val="00A37DEF"/>
    <w:rsid w:val="00A62BF9"/>
    <w:rsid w:val="00B55A1F"/>
    <w:rsid w:val="00B87BF1"/>
    <w:rsid w:val="00C902D5"/>
    <w:rsid w:val="00D12EE9"/>
    <w:rsid w:val="00D7331F"/>
    <w:rsid w:val="00DD3869"/>
    <w:rsid w:val="00EE0D35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3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D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D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D86DB-5AD3-4D18-8F76-2F681DD4F24B}">
  <ds:schemaRefs>
    <ds:schemaRef ds:uri="ebbbb9c8-415f-4262-a2e3-80f5087595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9F8AF-B955-40EA-855F-436F073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Žuber, Bruna</cp:lastModifiedBy>
  <cp:revision>6</cp:revision>
  <dcterms:created xsi:type="dcterms:W3CDTF">2020-08-05T11:01:00Z</dcterms:created>
  <dcterms:modified xsi:type="dcterms:W3CDTF">2020-08-13T05:51:00Z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